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C0" w:rsidRPr="009A024F" w:rsidRDefault="00167EC0" w:rsidP="009A024F">
      <w:pPr>
        <w:pStyle w:val="a3"/>
        <w:spacing w:line="360" w:lineRule="auto"/>
        <w:jc w:val="center"/>
        <w:rPr>
          <w:color w:val="000000"/>
        </w:rPr>
      </w:pPr>
      <w:r w:rsidRPr="009A024F">
        <w:rPr>
          <w:color w:val="000000"/>
        </w:rPr>
        <w:t>Муниципальная автономное общеобразовательное учреждение «Многопрофильная школа «Приоритет» г. Перми</w:t>
      </w:r>
    </w:p>
    <w:p w:rsidR="003E123B" w:rsidRPr="009A024F" w:rsidRDefault="003E123B" w:rsidP="009A024F">
      <w:pPr>
        <w:pStyle w:val="a3"/>
        <w:spacing w:line="360" w:lineRule="auto"/>
        <w:jc w:val="center"/>
        <w:rPr>
          <w:color w:val="000000"/>
        </w:rPr>
      </w:pPr>
      <w:r w:rsidRPr="009A024F">
        <w:rPr>
          <w:color w:val="000000"/>
        </w:rPr>
        <w:t>ПРОГРАММА  ДЕТСКО</w:t>
      </w:r>
      <w:r w:rsidR="007A07AC">
        <w:rPr>
          <w:color w:val="000000"/>
        </w:rPr>
        <w:t>-</w:t>
      </w:r>
      <w:r w:rsidRPr="009A024F">
        <w:rPr>
          <w:color w:val="000000"/>
        </w:rPr>
        <w:t>РОДИТЕЛЬСКОГО КЛУБА ДЛЯ СЕМЕЙ МИГРАНТОВ «АЗБУКА УСПЕХА»</w:t>
      </w:r>
    </w:p>
    <w:p w:rsidR="009343BA" w:rsidRPr="009A024F" w:rsidRDefault="009343BA" w:rsidP="009A024F">
      <w:pPr>
        <w:pStyle w:val="a3"/>
        <w:spacing w:line="360" w:lineRule="auto"/>
        <w:jc w:val="center"/>
        <w:rPr>
          <w:i/>
          <w:color w:val="000000"/>
        </w:rPr>
      </w:pPr>
      <w:r w:rsidRPr="009A024F">
        <w:rPr>
          <w:i/>
          <w:color w:val="000000"/>
        </w:rPr>
        <w:t>Составители: Вострикова Елена Николаевна, Горшкова Людмила Владимировна, учителя начальных классов высшей категории</w:t>
      </w:r>
    </w:p>
    <w:p w:rsidR="009343BA" w:rsidRPr="009A024F" w:rsidRDefault="00167EC0" w:rsidP="009A024F">
      <w:pPr>
        <w:pStyle w:val="a3"/>
        <w:spacing w:line="360" w:lineRule="auto"/>
        <w:rPr>
          <w:color w:val="000000"/>
        </w:rPr>
      </w:pPr>
      <w:r w:rsidRPr="009A024F">
        <w:rPr>
          <w:rFonts w:eastAsia="Times New Roman CYR"/>
          <w:b/>
          <w:bCs/>
        </w:rPr>
        <w:t>Целевая группа</w:t>
      </w:r>
      <w:r w:rsidRPr="009A024F">
        <w:rPr>
          <w:color w:val="000000"/>
        </w:rPr>
        <w:t>: дети-мигранты 1 – 4 классов, их родители, бабушки, дедушки.</w:t>
      </w:r>
    </w:p>
    <w:p w:rsidR="009343BA" w:rsidRPr="009A024F" w:rsidRDefault="009343BA" w:rsidP="009A024F">
      <w:pPr>
        <w:pStyle w:val="a3"/>
        <w:spacing w:line="360" w:lineRule="auto"/>
        <w:rPr>
          <w:color w:val="000000"/>
        </w:rPr>
      </w:pPr>
      <w:r w:rsidRPr="009A024F">
        <w:rPr>
          <w:b/>
          <w:color w:val="000000"/>
        </w:rPr>
        <w:t>Формы и режим занятий</w:t>
      </w:r>
      <w:r w:rsidRPr="009A024F">
        <w:rPr>
          <w:color w:val="000000"/>
        </w:rPr>
        <w:t xml:space="preserve">: встречи участников клуба в удобное для них время (время устанавливается при </w:t>
      </w:r>
      <w:r w:rsidR="0073131B">
        <w:rPr>
          <w:color w:val="000000"/>
        </w:rPr>
        <w:t xml:space="preserve">первой встрече) 2 раза в месяц </w:t>
      </w:r>
      <w:r w:rsidRPr="009A024F">
        <w:rPr>
          <w:color w:val="000000"/>
        </w:rPr>
        <w:t xml:space="preserve">(корректировка идёт по ходу работы клуба) </w:t>
      </w:r>
    </w:p>
    <w:p w:rsidR="00167EC0" w:rsidRPr="009A024F" w:rsidRDefault="00167EC0" w:rsidP="009A024F">
      <w:pPr>
        <w:pStyle w:val="a3"/>
        <w:spacing w:line="360" w:lineRule="auto"/>
        <w:rPr>
          <w:color w:val="000000"/>
        </w:rPr>
      </w:pPr>
      <w:r w:rsidRPr="009A024F">
        <w:rPr>
          <w:b/>
          <w:color w:val="000000"/>
        </w:rPr>
        <w:t>Участники реализации программы:</w:t>
      </w:r>
      <w:r w:rsidRPr="009A024F">
        <w:rPr>
          <w:color w:val="000000"/>
        </w:rPr>
        <w:t xml:space="preserve"> Учителя, психолог, социальный педагог, волонтёры.</w:t>
      </w:r>
    </w:p>
    <w:p w:rsidR="00167EC0" w:rsidRPr="009A024F" w:rsidRDefault="00167EC0" w:rsidP="009A024F">
      <w:pPr>
        <w:pStyle w:val="a3"/>
        <w:spacing w:line="360" w:lineRule="auto"/>
        <w:rPr>
          <w:color w:val="000000"/>
        </w:rPr>
      </w:pPr>
      <w:r w:rsidRPr="009A024F">
        <w:rPr>
          <w:b/>
          <w:color w:val="000000"/>
        </w:rPr>
        <w:t>Сроки реализации программы:</w:t>
      </w:r>
      <w:r w:rsidRPr="009A024F">
        <w:rPr>
          <w:color w:val="000000"/>
        </w:rPr>
        <w:t xml:space="preserve"> 1 год</w:t>
      </w:r>
    </w:p>
    <w:p w:rsidR="00167EC0" w:rsidRPr="009A024F" w:rsidRDefault="00167EC0" w:rsidP="009A024F">
      <w:pPr>
        <w:pStyle w:val="a3"/>
        <w:spacing w:line="360" w:lineRule="auto"/>
        <w:rPr>
          <w:color w:val="000000"/>
        </w:rPr>
      </w:pPr>
      <w:r w:rsidRPr="009A024F">
        <w:rPr>
          <w:b/>
          <w:color w:val="000000"/>
        </w:rPr>
        <w:t>Направленность программы:</w:t>
      </w:r>
      <w:r w:rsidRPr="009A024F">
        <w:rPr>
          <w:color w:val="000000"/>
        </w:rPr>
        <w:t xml:space="preserve">  социально-педагогическая </w:t>
      </w:r>
    </w:p>
    <w:p w:rsidR="00167EC0" w:rsidRPr="009A024F" w:rsidRDefault="00167EC0" w:rsidP="009A024F">
      <w:pPr>
        <w:pStyle w:val="a3"/>
        <w:spacing w:line="360" w:lineRule="auto"/>
        <w:rPr>
          <w:color w:val="000000"/>
        </w:rPr>
      </w:pPr>
      <w:r w:rsidRPr="009A024F">
        <w:rPr>
          <w:b/>
          <w:color w:val="000000"/>
        </w:rPr>
        <w:t>По функциональному предназначению</w:t>
      </w:r>
      <w:r w:rsidR="009343BA" w:rsidRPr="009A024F">
        <w:rPr>
          <w:color w:val="000000"/>
        </w:rPr>
        <w:t xml:space="preserve">: </w:t>
      </w:r>
      <w:r w:rsidRPr="009A024F">
        <w:rPr>
          <w:color w:val="000000"/>
        </w:rPr>
        <w:t>досуговая, общекультурная</w:t>
      </w:r>
    </w:p>
    <w:p w:rsidR="005C02D0" w:rsidRPr="009A024F" w:rsidRDefault="0057257C" w:rsidP="009A024F">
      <w:pPr>
        <w:pStyle w:val="a3"/>
        <w:spacing w:line="360" w:lineRule="auto"/>
        <w:jc w:val="center"/>
        <w:rPr>
          <w:b/>
          <w:color w:val="000000"/>
        </w:rPr>
      </w:pPr>
      <w:r w:rsidRPr="009A024F">
        <w:rPr>
          <w:b/>
          <w:color w:val="000000"/>
        </w:rPr>
        <w:t>Пояснительная записка</w:t>
      </w:r>
    </w:p>
    <w:p w:rsidR="00EE234C" w:rsidRPr="009A024F" w:rsidRDefault="00EE234C" w:rsidP="009A0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24F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взаимодействия людей разных этнических культур сегодня становится актуальной и значимой в Пермском крае. В регионе  ведётся большая работа по объединению людей разных вероисповеданий вокруг общечеловеческих ценностей мира и согласия. В  </w:t>
      </w:r>
      <w:r w:rsidR="007A07AC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9A024F">
        <w:rPr>
          <w:rFonts w:ascii="Times New Roman" w:hAnsi="Times New Roman" w:cs="Times New Roman"/>
          <w:color w:val="000000"/>
          <w:sz w:val="24"/>
          <w:szCs w:val="24"/>
        </w:rPr>
        <w:t xml:space="preserve">Перми и  Пермском крае  с каждым годом всё богаче палитра национальных праздников и традиций. Эта тенденция прослеживается и в работе с классом – все больше детей разных национальностей можно увидеть в ученическом коллективе. </w:t>
      </w:r>
    </w:p>
    <w:p w:rsidR="00EE234C" w:rsidRPr="009A024F" w:rsidRDefault="00E745DC" w:rsidP="009A02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Так, МАОУ «</w:t>
      </w:r>
      <w:r w:rsidR="00785D68" w:rsidRPr="009A024F">
        <w:rPr>
          <w:rFonts w:ascii="Times New Roman" w:hAnsi="Times New Roman" w:cs="Times New Roman"/>
          <w:sz w:val="24"/>
          <w:szCs w:val="24"/>
        </w:rPr>
        <w:t>Многопрофильная шко</w:t>
      </w:r>
      <w:r w:rsidR="0073131B">
        <w:rPr>
          <w:rFonts w:ascii="Times New Roman" w:hAnsi="Times New Roman" w:cs="Times New Roman"/>
          <w:sz w:val="24"/>
          <w:szCs w:val="24"/>
        </w:rPr>
        <w:t>л</w:t>
      </w:r>
      <w:r w:rsidR="00785D68" w:rsidRPr="009A024F">
        <w:rPr>
          <w:rFonts w:ascii="Times New Roman" w:hAnsi="Times New Roman" w:cs="Times New Roman"/>
          <w:sz w:val="24"/>
          <w:szCs w:val="24"/>
        </w:rPr>
        <w:t>а «Приор</w:t>
      </w:r>
      <w:r w:rsidR="0073131B">
        <w:rPr>
          <w:rFonts w:ascii="Times New Roman" w:hAnsi="Times New Roman" w:cs="Times New Roman"/>
          <w:sz w:val="24"/>
          <w:szCs w:val="24"/>
        </w:rPr>
        <w:t>и</w:t>
      </w:r>
      <w:r w:rsidR="00785D68" w:rsidRPr="009A024F">
        <w:rPr>
          <w:rFonts w:ascii="Times New Roman" w:hAnsi="Times New Roman" w:cs="Times New Roman"/>
          <w:sz w:val="24"/>
          <w:szCs w:val="24"/>
        </w:rPr>
        <w:t>тет</w:t>
      </w:r>
      <w:r w:rsidRPr="009A024F">
        <w:rPr>
          <w:rFonts w:ascii="Times New Roman" w:hAnsi="Times New Roman" w:cs="Times New Roman"/>
          <w:sz w:val="24"/>
          <w:szCs w:val="24"/>
        </w:rPr>
        <w:t>» г. Перми, в которой обучается порядка</w:t>
      </w:r>
      <w:r w:rsidR="00785D68" w:rsidRPr="009A024F">
        <w:rPr>
          <w:rFonts w:ascii="Times New Roman" w:hAnsi="Times New Roman" w:cs="Times New Roman"/>
          <w:sz w:val="24"/>
          <w:szCs w:val="24"/>
        </w:rPr>
        <w:t xml:space="preserve"> 1</w:t>
      </w:r>
      <w:r w:rsidR="00ED1312">
        <w:rPr>
          <w:rFonts w:ascii="Times New Roman" w:hAnsi="Times New Roman" w:cs="Times New Roman"/>
          <w:sz w:val="24"/>
          <w:szCs w:val="24"/>
        </w:rPr>
        <w:t>5</w:t>
      </w:r>
      <w:r w:rsidR="00785D68" w:rsidRPr="009A024F">
        <w:rPr>
          <w:rFonts w:ascii="Times New Roman" w:hAnsi="Times New Roman" w:cs="Times New Roman"/>
          <w:sz w:val="24"/>
          <w:szCs w:val="24"/>
        </w:rPr>
        <w:t xml:space="preserve"> -</w:t>
      </w:r>
      <w:r w:rsidRPr="009A024F">
        <w:rPr>
          <w:rFonts w:ascii="Times New Roman" w:hAnsi="Times New Roman" w:cs="Times New Roman"/>
          <w:sz w:val="24"/>
          <w:szCs w:val="24"/>
        </w:rPr>
        <w:t xml:space="preserve"> 20% (от общего количества обучающихся) детей-мигрантов, столкнулась с рядом проблем: низкий уровень владения русским литературным языком, непонимание детьми-мигрантами ряда ситуаций в силу отличия национальных традиций и менталитета, сложности в организации сотрудничества с родителями детей-мигрантов. </w:t>
      </w:r>
      <w:r w:rsidR="00F04031" w:rsidRPr="009A0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B40" w:rsidRPr="009A024F" w:rsidRDefault="00C32B40" w:rsidP="009A02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04031" w:rsidRPr="009A024F">
        <w:rPr>
          <w:rFonts w:ascii="Times New Roman" w:hAnsi="Times New Roman" w:cs="Times New Roman"/>
          <w:sz w:val="24"/>
          <w:szCs w:val="24"/>
        </w:rPr>
        <w:t>Для решен</w:t>
      </w:r>
      <w:r w:rsidR="00ED1312">
        <w:rPr>
          <w:rFonts w:ascii="Times New Roman" w:hAnsi="Times New Roman" w:cs="Times New Roman"/>
          <w:sz w:val="24"/>
          <w:szCs w:val="24"/>
        </w:rPr>
        <w:t>ия этих проблем</w:t>
      </w:r>
      <w:r w:rsidR="00F04031" w:rsidRPr="009A024F">
        <w:rPr>
          <w:rFonts w:ascii="Times New Roman" w:hAnsi="Times New Roman" w:cs="Times New Roman"/>
          <w:sz w:val="24"/>
          <w:szCs w:val="24"/>
        </w:rPr>
        <w:t xml:space="preserve"> был разработан проект «Первичная адаптация</w:t>
      </w:r>
      <w:r w:rsidR="00F04031" w:rsidRPr="009A024F">
        <w:rPr>
          <w:rFonts w:ascii="Times New Roman" w:hAnsi="Times New Roman" w:cs="Times New Roman"/>
          <w:color w:val="000000"/>
          <w:sz w:val="24"/>
          <w:szCs w:val="24"/>
        </w:rPr>
        <w:t xml:space="preserve"> детей-мигрантов в ОО</w:t>
      </w:r>
      <w:r w:rsidR="00F04031" w:rsidRPr="009A024F">
        <w:rPr>
          <w:rFonts w:ascii="Times New Roman" w:hAnsi="Times New Roman" w:cs="Times New Roman"/>
          <w:sz w:val="24"/>
          <w:szCs w:val="24"/>
        </w:rPr>
        <w:t xml:space="preserve">». </w:t>
      </w:r>
      <w:r w:rsidR="0079065A" w:rsidRPr="009A024F">
        <w:rPr>
          <w:rFonts w:ascii="Times New Roman" w:hAnsi="Times New Roman" w:cs="Times New Roman"/>
          <w:sz w:val="24"/>
          <w:szCs w:val="24"/>
        </w:rPr>
        <w:t>Одно</w:t>
      </w:r>
      <w:r w:rsidR="00F04031" w:rsidRPr="009A024F">
        <w:rPr>
          <w:rFonts w:ascii="Times New Roman" w:hAnsi="Times New Roman" w:cs="Times New Roman"/>
          <w:sz w:val="24"/>
          <w:szCs w:val="24"/>
        </w:rPr>
        <w:t xml:space="preserve"> из важных напр</w:t>
      </w:r>
      <w:r w:rsidR="00EE234C" w:rsidRPr="009A024F">
        <w:rPr>
          <w:rFonts w:ascii="Times New Roman" w:hAnsi="Times New Roman" w:cs="Times New Roman"/>
          <w:sz w:val="24"/>
          <w:szCs w:val="24"/>
        </w:rPr>
        <w:t>а</w:t>
      </w:r>
      <w:r w:rsidR="00F04031" w:rsidRPr="009A024F">
        <w:rPr>
          <w:rFonts w:ascii="Times New Roman" w:hAnsi="Times New Roman" w:cs="Times New Roman"/>
          <w:sz w:val="24"/>
          <w:szCs w:val="24"/>
        </w:rPr>
        <w:t xml:space="preserve">влений работы </w:t>
      </w:r>
      <w:r w:rsidR="00EE234C" w:rsidRPr="009A024F">
        <w:rPr>
          <w:rFonts w:ascii="Times New Roman" w:hAnsi="Times New Roman" w:cs="Times New Roman"/>
          <w:sz w:val="24"/>
          <w:szCs w:val="24"/>
        </w:rPr>
        <w:t xml:space="preserve">при реализации проекта </w:t>
      </w:r>
      <w:r w:rsidR="00EE234C" w:rsidRPr="009A024F">
        <w:rPr>
          <w:rFonts w:ascii="Times New Roman" w:hAnsi="Times New Roman" w:cs="Times New Roman"/>
          <w:color w:val="000000"/>
          <w:sz w:val="24"/>
          <w:szCs w:val="24"/>
        </w:rPr>
        <w:t xml:space="preserve"> -  взаимодействие с родителями детей</w:t>
      </w:r>
      <w:r w:rsidR="007A07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E234C" w:rsidRPr="009A024F">
        <w:rPr>
          <w:rFonts w:ascii="Times New Roman" w:hAnsi="Times New Roman" w:cs="Times New Roman"/>
          <w:color w:val="000000"/>
          <w:sz w:val="24"/>
          <w:szCs w:val="24"/>
        </w:rPr>
        <w:t>инофонов.</w:t>
      </w:r>
      <w:r w:rsidR="00EF6110" w:rsidRPr="009A02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110" w:rsidRPr="009A024F">
        <w:rPr>
          <w:rFonts w:ascii="Times New Roman" w:hAnsi="Times New Roman" w:cs="Times New Roman"/>
          <w:sz w:val="24"/>
          <w:szCs w:val="24"/>
        </w:rPr>
        <w:t>Проведение анке</w:t>
      </w:r>
      <w:r w:rsidR="007A07AC">
        <w:rPr>
          <w:rFonts w:ascii="Times New Roman" w:hAnsi="Times New Roman" w:cs="Times New Roman"/>
          <w:sz w:val="24"/>
          <w:szCs w:val="24"/>
        </w:rPr>
        <w:t>тирования и беседы с родителями-</w:t>
      </w:r>
      <w:r w:rsidR="00EF6110" w:rsidRPr="009A024F">
        <w:rPr>
          <w:rFonts w:ascii="Times New Roman" w:hAnsi="Times New Roman" w:cs="Times New Roman"/>
          <w:sz w:val="24"/>
          <w:szCs w:val="24"/>
        </w:rPr>
        <w:t>мигрантами позволили выявить наличие разных трудностей в воспитан</w:t>
      </w:r>
      <w:r w:rsidR="007A07AC">
        <w:rPr>
          <w:rFonts w:ascii="Times New Roman" w:hAnsi="Times New Roman" w:cs="Times New Roman"/>
          <w:sz w:val="24"/>
          <w:szCs w:val="24"/>
        </w:rPr>
        <w:t>ии и обучении ребенка, приводящих</w:t>
      </w:r>
      <w:r w:rsidR="00EF6110" w:rsidRPr="009A024F">
        <w:rPr>
          <w:rFonts w:ascii="Times New Roman" w:hAnsi="Times New Roman" w:cs="Times New Roman"/>
          <w:sz w:val="24"/>
          <w:szCs w:val="24"/>
        </w:rPr>
        <w:t xml:space="preserve"> к непониманию в семье</w:t>
      </w:r>
      <w:r w:rsidR="0079065A" w:rsidRPr="009A024F">
        <w:rPr>
          <w:rFonts w:ascii="Times New Roman" w:hAnsi="Times New Roman" w:cs="Times New Roman"/>
          <w:sz w:val="24"/>
          <w:szCs w:val="24"/>
        </w:rPr>
        <w:t>, а</w:t>
      </w:r>
      <w:r w:rsidR="00EF6110" w:rsidRPr="009A024F">
        <w:rPr>
          <w:rFonts w:ascii="Times New Roman" w:hAnsi="Times New Roman" w:cs="Times New Roman"/>
          <w:sz w:val="24"/>
          <w:szCs w:val="24"/>
        </w:rPr>
        <w:t xml:space="preserve"> также показали, что таким семьям не</w:t>
      </w:r>
      <w:r w:rsidR="00ED1312">
        <w:rPr>
          <w:rFonts w:ascii="Times New Roman" w:hAnsi="Times New Roman" w:cs="Times New Roman"/>
          <w:sz w:val="24"/>
          <w:szCs w:val="24"/>
        </w:rPr>
        <w:t xml:space="preserve">обходимы консультации юристов, </w:t>
      </w:r>
      <w:r w:rsidR="00EF6110" w:rsidRPr="009A024F">
        <w:rPr>
          <w:rFonts w:ascii="Times New Roman" w:hAnsi="Times New Roman" w:cs="Times New Roman"/>
          <w:sz w:val="24"/>
          <w:szCs w:val="24"/>
        </w:rPr>
        <w:t>специалистов КДН, жилищно-коммунальных служб, образовательных организаций и др. Традиционные формы взаимодействия школы и семьи не спосо</w:t>
      </w:r>
      <w:r w:rsidRPr="009A024F">
        <w:rPr>
          <w:rFonts w:ascii="Times New Roman" w:hAnsi="Times New Roman" w:cs="Times New Roman"/>
          <w:sz w:val="24"/>
          <w:szCs w:val="24"/>
        </w:rPr>
        <w:t>бствуют решению данных проблем, поэтому была выбрана клубная форма работы. И на базе школы организовали клуб для семей мигрантов «Азбука успеха», основанный на следующих принципах:</w:t>
      </w:r>
    </w:p>
    <w:p w:rsidR="00C32B40" w:rsidRPr="009A024F" w:rsidRDefault="00C32B40" w:rsidP="009A024F">
      <w:pPr>
        <w:pStyle w:val="a5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признание и уважение общечеловеческих ценностей;</w:t>
      </w:r>
    </w:p>
    <w:p w:rsidR="00C32B40" w:rsidRPr="009A024F" w:rsidRDefault="00C32B40" w:rsidP="009A024F">
      <w:pPr>
        <w:pStyle w:val="a5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развитие национально-культурной идентичности;</w:t>
      </w:r>
    </w:p>
    <w:p w:rsidR="00C32B40" w:rsidRPr="009A024F" w:rsidRDefault="00C32B40" w:rsidP="009A024F">
      <w:pPr>
        <w:pStyle w:val="a5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обеспечение в учебном процессе и в процессе социальной адаптации культурной и языковой подготовки в образовательной среде;</w:t>
      </w:r>
    </w:p>
    <w:p w:rsidR="00C32B40" w:rsidRPr="009A024F" w:rsidRDefault="00C32B40" w:rsidP="009A024F">
      <w:pPr>
        <w:pStyle w:val="a5"/>
        <w:numPr>
          <w:ilvl w:val="0"/>
          <w:numId w:val="1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 xml:space="preserve">сохранение индивидуальности детей мигрантов; </w:t>
      </w:r>
    </w:p>
    <w:p w:rsidR="00C32B40" w:rsidRPr="009A024F" w:rsidRDefault="00C32B40" w:rsidP="009A024F">
      <w:pPr>
        <w:pStyle w:val="a5"/>
        <w:numPr>
          <w:ilvl w:val="0"/>
          <w:numId w:val="12"/>
        </w:numPr>
        <w:spacing w:after="0" w:line="360" w:lineRule="auto"/>
        <w:ind w:left="714" w:hanging="357"/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гуманистический, личностно</w:t>
      </w:r>
      <w:r w:rsidR="007A07AC">
        <w:rPr>
          <w:rFonts w:ascii="Times New Roman" w:hAnsi="Times New Roman" w:cs="Times New Roman"/>
          <w:sz w:val="24"/>
          <w:szCs w:val="24"/>
        </w:rPr>
        <w:t>-</w:t>
      </w:r>
      <w:r w:rsidRPr="009A024F">
        <w:rPr>
          <w:rFonts w:ascii="Times New Roman" w:hAnsi="Times New Roman" w:cs="Times New Roman"/>
          <w:sz w:val="24"/>
          <w:szCs w:val="24"/>
        </w:rPr>
        <w:t>ориентированный и  развивающий подходы.</w:t>
      </w:r>
    </w:p>
    <w:p w:rsidR="00101C36" w:rsidRPr="009A024F" w:rsidRDefault="00874EE2" w:rsidP="009A024F">
      <w:pPr>
        <w:pStyle w:val="a3"/>
        <w:spacing w:line="360" w:lineRule="auto"/>
        <w:rPr>
          <w:color w:val="000000"/>
        </w:rPr>
      </w:pPr>
      <w:r w:rsidRPr="009A024F">
        <w:rPr>
          <w:b/>
          <w:bCs/>
        </w:rPr>
        <w:t xml:space="preserve">Цель: </w:t>
      </w:r>
      <w:r w:rsidR="005C02D0" w:rsidRPr="009A024F">
        <w:rPr>
          <w:color w:val="000000"/>
        </w:rPr>
        <w:t>установление сотрудничества школы и семьи ребёнка-мигранта в вопросах воспитания, адап</w:t>
      </w:r>
      <w:r w:rsidR="00812566" w:rsidRPr="009A024F">
        <w:rPr>
          <w:color w:val="000000"/>
        </w:rPr>
        <w:t xml:space="preserve">тации и обучения русскому языку, </w:t>
      </w:r>
      <w:r w:rsidR="005C02D0" w:rsidRPr="009A024F">
        <w:rPr>
          <w:color w:val="000000"/>
        </w:rPr>
        <w:t xml:space="preserve">поддержка семьи в сложные для </w:t>
      </w:r>
      <w:r w:rsidR="0079065A" w:rsidRPr="009A024F">
        <w:rPr>
          <w:color w:val="000000"/>
        </w:rPr>
        <w:t xml:space="preserve">неё </w:t>
      </w:r>
      <w:r w:rsidR="005C02D0" w:rsidRPr="009A024F">
        <w:rPr>
          <w:color w:val="000000"/>
        </w:rPr>
        <w:t>периоды.</w:t>
      </w:r>
    </w:p>
    <w:p w:rsidR="00101C36" w:rsidRPr="009A024F" w:rsidRDefault="00FF032B" w:rsidP="009A024F">
      <w:pPr>
        <w:pStyle w:val="a3"/>
        <w:spacing w:line="360" w:lineRule="auto"/>
        <w:rPr>
          <w:color w:val="000000"/>
        </w:rPr>
      </w:pPr>
      <w:r w:rsidRPr="009A024F">
        <w:rPr>
          <w:b/>
          <w:bCs/>
          <w:color w:val="000000"/>
        </w:rPr>
        <w:t>Задачи:</w:t>
      </w:r>
      <w:r w:rsidRPr="009A024F">
        <w:rPr>
          <w:bCs/>
          <w:color w:val="000000"/>
        </w:rPr>
        <w:br/>
      </w:r>
      <w:r w:rsidR="00BA0DF4" w:rsidRPr="009A024F">
        <w:rPr>
          <w:bCs/>
          <w:color w:val="000000"/>
        </w:rPr>
        <w:t xml:space="preserve">1. </w:t>
      </w:r>
      <w:r w:rsidR="0079065A" w:rsidRPr="009A024F">
        <w:rPr>
          <w:bCs/>
          <w:color w:val="000000"/>
        </w:rPr>
        <w:t>Создание условий для сотрудничества родите</w:t>
      </w:r>
      <w:r w:rsidR="00BA0DF4" w:rsidRPr="009A024F">
        <w:rPr>
          <w:bCs/>
          <w:color w:val="000000"/>
        </w:rPr>
        <w:t>лей с педагогами школы в вопросах</w:t>
      </w:r>
      <w:r w:rsidR="0079065A" w:rsidRPr="009A024F">
        <w:rPr>
          <w:bCs/>
          <w:color w:val="000000"/>
        </w:rPr>
        <w:t xml:space="preserve"> воспитания и социальной адаптации детей мигрантов;</w:t>
      </w:r>
      <w:r w:rsidRPr="009A024F">
        <w:rPr>
          <w:bCs/>
          <w:color w:val="000000"/>
        </w:rPr>
        <w:br/>
        <w:t>2.</w:t>
      </w:r>
      <w:r w:rsidR="00785D68" w:rsidRPr="009A024F">
        <w:rPr>
          <w:bCs/>
          <w:color w:val="000000"/>
        </w:rPr>
        <w:t xml:space="preserve"> </w:t>
      </w:r>
      <w:r w:rsidRPr="009A024F">
        <w:rPr>
          <w:bCs/>
          <w:color w:val="000000"/>
        </w:rPr>
        <w:t>Привлечение родителей</w:t>
      </w:r>
      <w:r w:rsidR="00BA0DF4" w:rsidRPr="009A024F">
        <w:rPr>
          <w:bCs/>
          <w:color w:val="000000"/>
        </w:rPr>
        <w:t xml:space="preserve"> к участию во внеурочной воспитательной деятельности.</w:t>
      </w:r>
      <w:r w:rsidRPr="009A024F">
        <w:rPr>
          <w:bCs/>
          <w:color w:val="000000"/>
        </w:rPr>
        <w:t xml:space="preserve"> </w:t>
      </w:r>
      <w:r w:rsidRPr="009A024F">
        <w:rPr>
          <w:bCs/>
          <w:color w:val="000000"/>
        </w:rPr>
        <w:br/>
        <w:t>3.</w:t>
      </w:r>
      <w:r w:rsidR="00BA0DF4" w:rsidRPr="009A024F">
        <w:rPr>
          <w:bCs/>
          <w:color w:val="000000"/>
        </w:rPr>
        <w:t xml:space="preserve"> Оказание профилактической помощи семье в период её адаптации к новым условиям жизни и обучения детей;</w:t>
      </w:r>
      <w:r w:rsidRPr="009A024F">
        <w:rPr>
          <w:bCs/>
          <w:color w:val="000000"/>
        </w:rPr>
        <w:br/>
        <w:t>4.</w:t>
      </w:r>
      <w:r w:rsidR="007A07AC">
        <w:rPr>
          <w:bCs/>
          <w:color w:val="000000"/>
        </w:rPr>
        <w:t xml:space="preserve"> </w:t>
      </w:r>
      <w:r w:rsidRPr="009A024F">
        <w:rPr>
          <w:bCs/>
          <w:color w:val="000000"/>
        </w:rPr>
        <w:t xml:space="preserve">Проведение совместных </w:t>
      </w:r>
      <w:r w:rsidR="007A07AC">
        <w:rPr>
          <w:bCs/>
          <w:color w:val="000000"/>
        </w:rPr>
        <w:t xml:space="preserve">для </w:t>
      </w:r>
      <w:r w:rsidR="00BA0DF4" w:rsidRPr="009A024F">
        <w:rPr>
          <w:bCs/>
          <w:color w:val="000000"/>
        </w:rPr>
        <w:t xml:space="preserve">детей и родителей </w:t>
      </w:r>
      <w:r w:rsidRPr="009A024F">
        <w:rPr>
          <w:bCs/>
          <w:color w:val="000000"/>
        </w:rPr>
        <w:t>занятий по русскому языку;</w:t>
      </w:r>
      <w:r w:rsidRPr="009A024F">
        <w:rPr>
          <w:bCs/>
          <w:color w:val="000000"/>
        </w:rPr>
        <w:br/>
        <w:t xml:space="preserve">5. Сохранение </w:t>
      </w:r>
      <w:r w:rsidR="007A07AC" w:rsidRPr="007A07AC">
        <w:rPr>
          <w:bCs/>
          <w:color w:val="000000"/>
        </w:rPr>
        <w:t xml:space="preserve">численности участников клуба </w:t>
      </w:r>
      <w:r w:rsidRPr="009A024F">
        <w:rPr>
          <w:bCs/>
          <w:color w:val="000000"/>
        </w:rPr>
        <w:t xml:space="preserve">и </w:t>
      </w:r>
      <w:r w:rsidR="007A07AC">
        <w:rPr>
          <w:bCs/>
          <w:color w:val="000000"/>
        </w:rPr>
        <w:t xml:space="preserve">ее </w:t>
      </w:r>
      <w:r w:rsidRPr="009A024F">
        <w:rPr>
          <w:bCs/>
          <w:color w:val="000000"/>
        </w:rPr>
        <w:t>рост на момент начала и окончания занятий.</w:t>
      </w:r>
    </w:p>
    <w:p w:rsidR="00FF032B" w:rsidRPr="009A024F" w:rsidRDefault="00FF032B" w:rsidP="009A024F">
      <w:pPr>
        <w:pStyle w:val="a3"/>
        <w:spacing w:line="360" w:lineRule="auto"/>
        <w:rPr>
          <w:b/>
        </w:rPr>
      </w:pPr>
      <w:r w:rsidRPr="009A024F">
        <w:rPr>
          <w:b/>
        </w:rPr>
        <w:t>Этапы реализации программы:</w:t>
      </w:r>
    </w:p>
    <w:p w:rsidR="00FF032B" w:rsidRPr="009A024F" w:rsidRDefault="00FF032B" w:rsidP="009A02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000000"/>
        </w:rPr>
      </w:pPr>
      <w:r w:rsidRPr="009A024F">
        <w:rPr>
          <w:i/>
          <w:color w:val="000000"/>
        </w:rPr>
        <w:t xml:space="preserve">Подготовительный </w:t>
      </w:r>
    </w:p>
    <w:p w:rsidR="00FF032B" w:rsidRPr="009A024F" w:rsidRDefault="00FF032B" w:rsidP="009A02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</w:rPr>
      </w:pPr>
      <w:r w:rsidRPr="009A024F">
        <w:rPr>
          <w:color w:val="000000"/>
        </w:rPr>
        <w:t>- Подготовка нормативно-прав</w:t>
      </w:r>
      <w:r w:rsidR="00C32B40" w:rsidRPr="009A024F">
        <w:rPr>
          <w:color w:val="000000"/>
        </w:rPr>
        <w:t>овой базы</w:t>
      </w:r>
      <w:r w:rsidRPr="009A024F">
        <w:rPr>
          <w:color w:val="000000"/>
        </w:rPr>
        <w:t>.</w:t>
      </w:r>
    </w:p>
    <w:p w:rsidR="00FF032B" w:rsidRPr="009A024F" w:rsidRDefault="00C32B40" w:rsidP="009A02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</w:rPr>
      </w:pPr>
      <w:r w:rsidRPr="009A024F">
        <w:rPr>
          <w:color w:val="000000"/>
        </w:rPr>
        <w:lastRenderedPageBreak/>
        <w:t>-</w:t>
      </w:r>
      <w:r w:rsidR="007A07AC">
        <w:rPr>
          <w:color w:val="000000"/>
        </w:rPr>
        <w:t xml:space="preserve"> </w:t>
      </w:r>
      <w:r w:rsidR="00FF032B" w:rsidRPr="009A024F">
        <w:rPr>
          <w:color w:val="000000"/>
        </w:rPr>
        <w:t>Анкетирование родителей</w:t>
      </w:r>
      <w:r w:rsidR="007A07AC">
        <w:rPr>
          <w:color w:val="000000"/>
        </w:rPr>
        <w:t>-</w:t>
      </w:r>
      <w:r w:rsidR="00A35E56" w:rsidRPr="009A024F">
        <w:rPr>
          <w:color w:val="000000"/>
        </w:rPr>
        <w:t>мигрантов</w:t>
      </w:r>
      <w:r w:rsidR="00FF032B" w:rsidRPr="009A024F">
        <w:rPr>
          <w:color w:val="000000"/>
        </w:rPr>
        <w:t xml:space="preserve"> с целью выявления</w:t>
      </w:r>
      <w:r w:rsidR="00812566" w:rsidRPr="009A024F">
        <w:rPr>
          <w:color w:val="000000"/>
        </w:rPr>
        <w:t xml:space="preserve"> </w:t>
      </w:r>
      <w:r w:rsidR="00A35E56" w:rsidRPr="009A024F">
        <w:rPr>
          <w:color w:val="000000"/>
        </w:rPr>
        <w:t>проблем адаптации</w:t>
      </w:r>
      <w:r w:rsidR="00B33C56" w:rsidRPr="009A024F">
        <w:rPr>
          <w:color w:val="000000"/>
        </w:rPr>
        <w:t xml:space="preserve"> ребенка к условиям русскоязычной школы</w:t>
      </w:r>
      <w:r w:rsidR="00ED1312">
        <w:rPr>
          <w:color w:val="000000"/>
        </w:rPr>
        <w:t>.</w:t>
      </w:r>
      <w:r w:rsidR="00B33C56" w:rsidRPr="009A024F">
        <w:rPr>
          <w:color w:val="000000"/>
        </w:rPr>
        <w:t xml:space="preserve"> </w:t>
      </w:r>
    </w:p>
    <w:p w:rsidR="00FF032B" w:rsidRPr="009A024F" w:rsidRDefault="00C32B40" w:rsidP="009A02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</w:rPr>
      </w:pPr>
      <w:r w:rsidRPr="009A024F">
        <w:rPr>
          <w:color w:val="000000"/>
        </w:rPr>
        <w:t>-</w:t>
      </w:r>
      <w:r w:rsidR="007A07AC">
        <w:rPr>
          <w:color w:val="000000"/>
        </w:rPr>
        <w:t xml:space="preserve"> Диагностика психо</w:t>
      </w:r>
      <w:bookmarkStart w:id="0" w:name="_GoBack"/>
      <w:bookmarkEnd w:id="0"/>
      <w:r w:rsidR="00FF032B" w:rsidRPr="009A024F">
        <w:rPr>
          <w:color w:val="000000"/>
        </w:rPr>
        <w:t>эмоционального состояния учащихся и анализ результатов.</w:t>
      </w:r>
    </w:p>
    <w:p w:rsidR="00FF032B" w:rsidRPr="009A024F" w:rsidRDefault="00B33C56" w:rsidP="009A02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</w:rPr>
      </w:pPr>
      <w:r w:rsidRPr="009A024F">
        <w:rPr>
          <w:color w:val="000000"/>
        </w:rPr>
        <w:t>- Организация рабочей группы с привлечением родителей детей мигранто</w:t>
      </w:r>
      <w:r w:rsidR="0073131B">
        <w:rPr>
          <w:color w:val="000000"/>
        </w:rPr>
        <w:t xml:space="preserve">в с целью выявления запросов к </w:t>
      </w:r>
      <w:r w:rsidRPr="009A024F">
        <w:rPr>
          <w:color w:val="000000"/>
        </w:rPr>
        <w:t>содержанию программы клуба</w:t>
      </w:r>
      <w:r w:rsidR="00ED1312">
        <w:rPr>
          <w:color w:val="000000"/>
        </w:rPr>
        <w:t>.</w:t>
      </w:r>
    </w:p>
    <w:p w:rsidR="00B33C56" w:rsidRPr="009A024F" w:rsidRDefault="00B33C56" w:rsidP="009A02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</w:rPr>
      </w:pPr>
      <w:r w:rsidRPr="009A024F">
        <w:rPr>
          <w:color w:val="000000"/>
        </w:rPr>
        <w:t>- Разработка программы клуба.</w:t>
      </w:r>
    </w:p>
    <w:p w:rsidR="00FF032B" w:rsidRPr="009A024F" w:rsidRDefault="00FF032B" w:rsidP="009A02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</w:rPr>
      </w:pPr>
      <w:r w:rsidRPr="009A024F">
        <w:rPr>
          <w:color w:val="000000"/>
        </w:rPr>
        <w:t>- Разработка плана внедрения программы.</w:t>
      </w:r>
    </w:p>
    <w:p w:rsidR="00FF032B" w:rsidRPr="009A024F" w:rsidRDefault="00FF032B" w:rsidP="009A02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i/>
          <w:color w:val="000000"/>
        </w:rPr>
      </w:pPr>
      <w:r w:rsidRPr="009A024F">
        <w:rPr>
          <w:i/>
          <w:color w:val="000000"/>
        </w:rPr>
        <w:t xml:space="preserve">2. Основной этап </w:t>
      </w:r>
    </w:p>
    <w:p w:rsidR="00FF032B" w:rsidRPr="009A024F" w:rsidRDefault="00FF032B" w:rsidP="009A02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</w:rPr>
      </w:pPr>
      <w:r w:rsidRPr="009A024F">
        <w:rPr>
          <w:color w:val="000000"/>
        </w:rPr>
        <w:t>- Информирование и активизация ро</w:t>
      </w:r>
      <w:r w:rsidR="00B33C56" w:rsidRPr="009A024F">
        <w:rPr>
          <w:color w:val="000000"/>
        </w:rPr>
        <w:t>дителей, привлечение их внимания</w:t>
      </w:r>
      <w:r w:rsidRPr="009A024F">
        <w:rPr>
          <w:color w:val="000000"/>
        </w:rPr>
        <w:t xml:space="preserve"> к совместной работе с педагогическим коллективом МАОУ «</w:t>
      </w:r>
      <w:r w:rsidR="0073131B">
        <w:rPr>
          <w:color w:val="000000"/>
        </w:rPr>
        <w:t>Многопрофильная школа «Приоритет</w:t>
      </w:r>
      <w:r w:rsidRPr="009A024F">
        <w:rPr>
          <w:color w:val="000000"/>
        </w:rPr>
        <w:t>» в рамках родительского клуба.</w:t>
      </w:r>
    </w:p>
    <w:p w:rsidR="00B33C56" w:rsidRPr="009A024F" w:rsidRDefault="00B33C56" w:rsidP="009A024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000000"/>
        </w:rPr>
      </w:pPr>
      <w:r w:rsidRPr="009A024F">
        <w:rPr>
          <w:color w:val="000000"/>
        </w:rPr>
        <w:t>- Реализация программы клуба.</w:t>
      </w:r>
    </w:p>
    <w:p w:rsidR="00650047" w:rsidRPr="009A024F" w:rsidRDefault="00650047" w:rsidP="009A024F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i/>
          <w:color w:val="000000"/>
        </w:rPr>
      </w:pPr>
      <w:r w:rsidRPr="009A024F">
        <w:rPr>
          <w:i/>
          <w:color w:val="000000"/>
        </w:rPr>
        <w:t xml:space="preserve">3.Заключительный </w:t>
      </w:r>
    </w:p>
    <w:p w:rsidR="00650047" w:rsidRPr="009A024F" w:rsidRDefault="00650047" w:rsidP="009A024F">
      <w:pPr>
        <w:pStyle w:val="a3"/>
        <w:shd w:val="clear" w:color="auto" w:fill="FFFFFF"/>
        <w:spacing w:before="0" w:beforeAutospacing="0" w:after="0" w:afterAutospacing="0" w:line="360" w:lineRule="auto"/>
        <w:ind w:left="1080"/>
        <w:contextualSpacing/>
        <w:jc w:val="both"/>
        <w:rPr>
          <w:color w:val="000000"/>
        </w:rPr>
      </w:pPr>
      <w:r w:rsidRPr="009A024F">
        <w:rPr>
          <w:color w:val="000000"/>
        </w:rPr>
        <w:t>- Подведение итогов работы клуба, анкетирование и анализ обратной связи от родителей.</w:t>
      </w:r>
    </w:p>
    <w:p w:rsidR="00650047" w:rsidRPr="009A024F" w:rsidRDefault="00650047" w:rsidP="009A024F">
      <w:pPr>
        <w:pStyle w:val="a3"/>
        <w:shd w:val="clear" w:color="auto" w:fill="FFFFFF"/>
        <w:spacing w:before="0" w:beforeAutospacing="0" w:after="0" w:afterAutospacing="0" w:line="360" w:lineRule="auto"/>
        <w:ind w:left="1080"/>
        <w:contextualSpacing/>
        <w:jc w:val="both"/>
      </w:pPr>
      <w:r w:rsidRPr="009A024F">
        <w:rPr>
          <w:color w:val="000000"/>
        </w:rPr>
        <w:t>- Н</w:t>
      </w:r>
      <w:r w:rsidRPr="009A024F">
        <w:t>аграждение родителей благодарственными письмами за активное участие в жизни клуба и школы в целом.</w:t>
      </w:r>
    </w:p>
    <w:p w:rsidR="00650047" w:rsidRPr="009A024F" w:rsidRDefault="00650047" w:rsidP="009A024F">
      <w:pPr>
        <w:pStyle w:val="a3"/>
        <w:shd w:val="clear" w:color="auto" w:fill="FFFFFF"/>
        <w:spacing w:before="0" w:beforeAutospacing="0" w:after="0" w:afterAutospacing="0" w:line="360" w:lineRule="auto"/>
        <w:ind w:left="1080"/>
        <w:contextualSpacing/>
        <w:jc w:val="both"/>
        <w:rPr>
          <w:color w:val="000000"/>
        </w:rPr>
      </w:pPr>
      <w:r w:rsidRPr="009A024F">
        <w:rPr>
          <w:color w:val="000000"/>
        </w:rPr>
        <w:t>- Подготовка и оформление полученного материала к презентации педагогам.</w:t>
      </w:r>
    </w:p>
    <w:p w:rsidR="003E123B" w:rsidRPr="009A024F" w:rsidRDefault="00C32B40" w:rsidP="009A024F">
      <w:pPr>
        <w:pStyle w:val="a3"/>
        <w:spacing w:line="360" w:lineRule="auto"/>
        <w:rPr>
          <w:color w:val="000000"/>
        </w:rPr>
      </w:pPr>
      <w:r w:rsidRPr="009A024F">
        <w:rPr>
          <w:b/>
          <w:color w:val="000000"/>
        </w:rPr>
        <w:t>О</w:t>
      </w:r>
      <w:r w:rsidR="003E123B" w:rsidRPr="009A024F">
        <w:rPr>
          <w:b/>
          <w:color w:val="000000"/>
        </w:rPr>
        <w:t>жидаемые р</w:t>
      </w:r>
      <w:r w:rsidR="00101C36" w:rsidRPr="009A024F">
        <w:rPr>
          <w:b/>
          <w:color w:val="000000"/>
        </w:rPr>
        <w:t>езультаты и способы их проверки</w:t>
      </w:r>
      <w:r w:rsidR="00101C36" w:rsidRPr="009A024F">
        <w:rPr>
          <w:color w:val="000000"/>
        </w:rPr>
        <w:t>:</w:t>
      </w:r>
    </w:p>
    <w:p w:rsidR="00101C36" w:rsidRPr="009A024F" w:rsidRDefault="00101C36" w:rsidP="009A024F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i/>
          <w:iCs/>
          <w:sz w:val="24"/>
          <w:szCs w:val="24"/>
        </w:rPr>
        <w:t>Качественные</w:t>
      </w:r>
      <w:r w:rsidRPr="009A024F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101C36" w:rsidRPr="009A024F" w:rsidRDefault="00ED1312" w:rsidP="00ED1312">
      <w:pPr>
        <w:pStyle w:val="a5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1C36" w:rsidRPr="009A024F">
        <w:rPr>
          <w:rFonts w:ascii="Times New Roman" w:hAnsi="Times New Roman" w:cs="Times New Roman"/>
          <w:iCs/>
          <w:sz w:val="24"/>
          <w:szCs w:val="24"/>
        </w:rPr>
        <w:t>фо</w:t>
      </w:r>
      <w:r w:rsidR="0073131B">
        <w:rPr>
          <w:rFonts w:ascii="Times New Roman" w:hAnsi="Times New Roman" w:cs="Times New Roman"/>
          <w:iCs/>
          <w:sz w:val="24"/>
          <w:szCs w:val="24"/>
        </w:rPr>
        <w:t xml:space="preserve">рмирование мотивации родителей </w:t>
      </w:r>
      <w:r w:rsidR="00101C36" w:rsidRPr="009A024F">
        <w:rPr>
          <w:rFonts w:ascii="Times New Roman" w:hAnsi="Times New Roman" w:cs="Times New Roman"/>
          <w:iCs/>
          <w:sz w:val="24"/>
          <w:szCs w:val="24"/>
        </w:rPr>
        <w:t xml:space="preserve">к систематическому сотрудничеству с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01C36" w:rsidRPr="009A024F">
        <w:rPr>
          <w:rFonts w:ascii="Times New Roman" w:hAnsi="Times New Roman" w:cs="Times New Roman"/>
          <w:iCs/>
          <w:sz w:val="24"/>
          <w:szCs w:val="24"/>
        </w:rPr>
        <w:t>педагогическим коллективом школы;</w:t>
      </w:r>
    </w:p>
    <w:p w:rsidR="00812566" w:rsidRPr="009A024F" w:rsidRDefault="00ED1312" w:rsidP="00ED1312">
      <w:pPr>
        <w:pStyle w:val="a5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C36" w:rsidRPr="009A024F">
        <w:rPr>
          <w:rFonts w:ascii="Times New Roman" w:hAnsi="Times New Roman" w:cs="Times New Roman"/>
          <w:sz w:val="24"/>
          <w:szCs w:val="24"/>
        </w:rPr>
        <w:t xml:space="preserve">активное включение родителей в процесс организации  </w:t>
      </w:r>
      <w:r w:rsidR="00B33C56" w:rsidRPr="009A024F">
        <w:rPr>
          <w:rFonts w:ascii="Times New Roman" w:hAnsi="Times New Roman" w:cs="Times New Roman"/>
          <w:sz w:val="24"/>
          <w:szCs w:val="24"/>
        </w:rPr>
        <w:t xml:space="preserve">воспитательной деятельности: </w:t>
      </w:r>
      <w:r w:rsidR="00101C36" w:rsidRPr="009A024F">
        <w:rPr>
          <w:rFonts w:ascii="Times New Roman" w:hAnsi="Times New Roman" w:cs="Times New Roman"/>
          <w:sz w:val="24"/>
          <w:szCs w:val="24"/>
        </w:rPr>
        <w:t>праздничных мероприятий, досугов</w:t>
      </w:r>
      <w:r w:rsidR="00B33C56" w:rsidRPr="009A024F">
        <w:rPr>
          <w:rFonts w:ascii="Times New Roman" w:hAnsi="Times New Roman" w:cs="Times New Roman"/>
          <w:sz w:val="24"/>
          <w:szCs w:val="24"/>
        </w:rPr>
        <w:t>ой деятельности</w:t>
      </w:r>
      <w:r w:rsidR="00101C36" w:rsidRPr="009A024F">
        <w:rPr>
          <w:rFonts w:ascii="Times New Roman" w:hAnsi="Times New Roman" w:cs="Times New Roman"/>
          <w:sz w:val="24"/>
          <w:szCs w:val="24"/>
        </w:rPr>
        <w:t>, экскурсий;</w:t>
      </w:r>
    </w:p>
    <w:p w:rsidR="00101C36" w:rsidRPr="009A024F" w:rsidRDefault="00ED1312" w:rsidP="00ED1312">
      <w:pPr>
        <w:pStyle w:val="a5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01C36" w:rsidRPr="009A024F">
        <w:rPr>
          <w:rFonts w:ascii="Times New Roman" w:hAnsi="Times New Roman" w:cs="Times New Roman"/>
          <w:iCs/>
          <w:sz w:val="24"/>
          <w:szCs w:val="24"/>
        </w:rPr>
        <w:t xml:space="preserve">установление  </w:t>
      </w:r>
      <w:r w:rsidR="00CD3213" w:rsidRPr="009A024F">
        <w:rPr>
          <w:rFonts w:ascii="Times New Roman" w:hAnsi="Times New Roman" w:cs="Times New Roman"/>
          <w:iCs/>
          <w:sz w:val="24"/>
          <w:szCs w:val="24"/>
        </w:rPr>
        <w:t xml:space="preserve">единых требований к </w:t>
      </w:r>
      <w:r w:rsidR="00101C36" w:rsidRPr="009A024F">
        <w:rPr>
          <w:rFonts w:ascii="Times New Roman" w:hAnsi="Times New Roman" w:cs="Times New Roman"/>
          <w:iCs/>
          <w:sz w:val="24"/>
          <w:szCs w:val="24"/>
        </w:rPr>
        <w:t>процесс</w:t>
      </w:r>
      <w:r w:rsidR="00CD3213" w:rsidRPr="009A024F">
        <w:rPr>
          <w:rFonts w:ascii="Times New Roman" w:hAnsi="Times New Roman" w:cs="Times New Roman"/>
          <w:iCs/>
          <w:sz w:val="24"/>
          <w:szCs w:val="24"/>
        </w:rPr>
        <w:t>у</w:t>
      </w:r>
      <w:r w:rsidR="00101C36" w:rsidRPr="009A024F">
        <w:rPr>
          <w:rFonts w:ascii="Times New Roman" w:hAnsi="Times New Roman" w:cs="Times New Roman"/>
          <w:iCs/>
          <w:sz w:val="24"/>
          <w:szCs w:val="24"/>
        </w:rPr>
        <w:t xml:space="preserve"> воспит</w:t>
      </w:r>
      <w:r w:rsidR="00812566" w:rsidRPr="009A024F">
        <w:rPr>
          <w:rFonts w:ascii="Times New Roman" w:hAnsi="Times New Roman" w:cs="Times New Roman"/>
          <w:iCs/>
          <w:sz w:val="24"/>
          <w:szCs w:val="24"/>
        </w:rPr>
        <w:t>ания  и обучения детей</w:t>
      </w:r>
      <w:r w:rsidR="00101C36" w:rsidRPr="009A02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3213" w:rsidRPr="009A024F">
        <w:rPr>
          <w:rFonts w:ascii="Times New Roman" w:hAnsi="Times New Roman" w:cs="Times New Roman"/>
          <w:iCs/>
          <w:sz w:val="24"/>
          <w:szCs w:val="24"/>
        </w:rPr>
        <w:t xml:space="preserve">  у семьи и школы</w:t>
      </w:r>
      <w:r w:rsidR="00812566" w:rsidRPr="009A024F">
        <w:rPr>
          <w:rFonts w:ascii="Times New Roman" w:hAnsi="Times New Roman" w:cs="Times New Roman"/>
          <w:iCs/>
          <w:sz w:val="24"/>
          <w:szCs w:val="24"/>
        </w:rPr>
        <w:t>;</w:t>
      </w:r>
    </w:p>
    <w:p w:rsidR="00812566" w:rsidRPr="009A024F" w:rsidRDefault="00101C36" w:rsidP="009A024F">
      <w:pPr>
        <w:pStyle w:val="a5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024F">
        <w:rPr>
          <w:rFonts w:ascii="Times New Roman" w:hAnsi="Times New Roman" w:cs="Times New Roman"/>
          <w:iCs/>
          <w:sz w:val="24"/>
          <w:szCs w:val="24"/>
        </w:rPr>
        <w:t>профилактика кризисных ситуаций в семье и</w:t>
      </w:r>
      <w:r w:rsidR="00812566" w:rsidRPr="009A024F">
        <w:rPr>
          <w:rFonts w:ascii="Times New Roman" w:hAnsi="Times New Roman" w:cs="Times New Roman"/>
          <w:iCs/>
          <w:sz w:val="24"/>
          <w:szCs w:val="24"/>
        </w:rPr>
        <w:t xml:space="preserve"> школе;</w:t>
      </w:r>
    </w:p>
    <w:p w:rsidR="00101C36" w:rsidRPr="009A024F" w:rsidRDefault="00CD3213" w:rsidP="009A024F">
      <w:pPr>
        <w:pStyle w:val="a5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024F">
        <w:rPr>
          <w:rFonts w:ascii="Times New Roman" w:hAnsi="Times New Roman" w:cs="Times New Roman"/>
          <w:iCs/>
          <w:sz w:val="24"/>
          <w:szCs w:val="24"/>
        </w:rPr>
        <w:t>оказание психолого-педагогической помощи в адаптации детей к школе</w:t>
      </w:r>
      <w:r w:rsidR="00812566" w:rsidRPr="009A024F">
        <w:rPr>
          <w:rFonts w:ascii="Times New Roman" w:hAnsi="Times New Roman" w:cs="Times New Roman"/>
          <w:iCs/>
          <w:sz w:val="24"/>
          <w:szCs w:val="24"/>
        </w:rPr>
        <w:t>.</w:t>
      </w:r>
    </w:p>
    <w:p w:rsidR="00101C36" w:rsidRPr="009A024F" w:rsidRDefault="00CD3213" w:rsidP="009A024F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02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1C36" w:rsidRPr="009A024F">
        <w:rPr>
          <w:rFonts w:ascii="Times New Roman" w:hAnsi="Times New Roman" w:cs="Times New Roman"/>
          <w:i/>
          <w:iCs/>
          <w:sz w:val="24"/>
          <w:szCs w:val="24"/>
        </w:rPr>
        <w:t>Количественные</w:t>
      </w:r>
      <w:r w:rsidR="00812566" w:rsidRPr="009A024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1C36" w:rsidRPr="009A024F" w:rsidRDefault="00101C36" w:rsidP="009A02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сохранение численности (увеличение) участников клуба на момент начала и окончания занятий;</w:t>
      </w:r>
    </w:p>
    <w:p w:rsidR="00101C36" w:rsidRPr="009A024F" w:rsidRDefault="00101C36" w:rsidP="009A024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полная реализация мероприятий в соответствии с годовым планом;</w:t>
      </w:r>
    </w:p>
    <w:p w:rsidR="00101C36" w:rsidRPr="009A024F" w:rsidRDefault="00101C36" w:rsidP="009A024F">
      <w:pPr>
        <w:pStyle w:val="a3"/>
        <w:spacing w:line="360" w:lineRule="auto"/>
        <w:rPr>
          <w:b/>
        </w:rPr>
      </w:pPr>
      <w:r w:rsidRPr="009A024F">
        <w:rPr>
          <w:b/>
        </w:rPr>
        <w:t>Критерии и показатели достижения результатов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1C36" w:rsidRPr="009A024F" w:rsidTr="00101C36">
        <w:tc>
          <w:tcPr>
            <w:tcW w:w="4785" w:type="dxa"/>
          </w:tcPr>
          <w:p w:rsidR="00101C36" w:rsidRPr="009A024F" w:rsidRDefault="00101C36" w:rsidP="009A024F">
            <w:pPr>
              <w:pStyle w:val="a3"/>
              <w:spacing w:line="360" w:lineRule="auto"/>
              <w:rPr>
                <w:i/>
              </w:rPr>
            </w:pPr>
            <w:r w:rsidRPr="009A024F">
              <w:rPr>
                <w:i/>
              </w:rPr>
              <w:lastRenderedPageBreak/>
              <w:t>Критерии</w:t>
            </w:r>
            <w:r w:rsidRPr="009A024F">
              <w:rPr>
                <w:i/>
                <w:iCs/>
              </w:rPr>
              <w:t xml:space="preserve"> достижения результатов</w:t>
            </w:r>
          </w:p>
        </w:tc>
        <w:tc>
          <w:tcPr>
            <w:tcW w:w="4786" w:type="dxa"/>
          </w:tcPr>
          <w:p w:rsidR="00101C36" w:rsidRPr="009A024F" w:rsidRDefault="005B03CF" w:rsidP="009A024F">
            <w:pPr>
              <w:pStyle w:val="a3"/>
              <w:spacing w:line="360" w:lineRule="auto"/>
              <w:rPr>
                <w:b/>
              </w:rPr>
            </w:pPr>
            <w:r w:rsidRPr="009A024F">
              <w:rPr>
                <w:i/>
                <w:iCs/>
              </w:rPr>
              <w:t>Показатели достижения результатов</w:t>
            </w:r>
          </w:p>
        </w:tc>
      </w:tr>
      <w:tr w:rsidR="00101C36" w:rsidRPr="009A024F" w:rsidTr="00101C36">
        <w:tc>
          <w:tcPr>
            <w:tcW w:w="4785" w:type="dxa"/>
          </w:tcPr>
          <w:p w:rsidR="00101C36" w:rsidRPr="009A024F" w:rsidRDefault="00101C36" w:rsidP="00ED1312">
            <w:pPr>
              <w:pStyle w:val="a3"/>
              <w:rPr>
                <w:b/>
              </w:rPr>
            </w:pPr>
            <w:r w:rsidRPr="009A024F">
              <w:rPr>
                <w:iCs/>
              </w:rPr>
              <w:t>формирование мотивации родителей  к систематическому сотрудничеству с педагогическим коллективом школы</w:t>
            </w:r>
          </w:p>
        </w:tc>
        <w:tc>
          <w:tcPr>
            <w:tcW w:w="4786" w:type="dxa"/>
          </w:tcPr>
          <w:p w:rsidR="005B03CF" w:rsidRPr="009A024F" w:rsidRDefault="005B03CF" w:rsidP="00ED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- постоянная посещаемость заседаний клуба</w:t>
            </w:r>
          </w:p>
          <w:p w:rsidR="00101C36" w:rsidRPr="009A024F" w:rsidRDefault="005B03CF" w:rsidP="00ED1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- положительные отзывы о работе клуба</w:t>
            </w:r>
          </w:p>
        </w:tc>
      </w:tr>
      <w:tr w:rsidR="00101C36" w:rsidRPr="009A024F" w:rsidTr="00101C36">
        <w:tc>
          <w:tcPr>
            <w:tcW w:w="4785" w:type="dxa"/>
          </w:tcPr>
          <w:p w:rsidR="00101C36" w:rsidRPr="009A024F" w:rsidRDefault="00101C36" w:rsidP="00ED1312">
            <w:pPr>
              <w:pStyle w:val="a3"/>
              <w:rPr>
                <w:b/>
              </w:rPr>
            </w:pPr>
            <w:r w:rsidRPr="009A024F">
              <w:t>активное включение в процесс организации внеклассной деятельности  детей</w:t>
            </w:r>
          </w:p>
        </w:tc>
        <w:tc>
          <w:tcPr>
            <w:tcW w:w="4786" w:type="dxa"/>
          </w:tcPr>
          <w:p w:rsidR="00101C36" w:rsidRPr="009A024F" w:rsidRDefault="005B03CF" w:rsidP="00ED1312">
            <w:pPr>
              <w:pStyle w:val="a3"/>
              <w:rPr>
                <w:b/>
              </w:rPr>
            </w:pPr>
            <w:r w:rsidRPr="009A024F">
              <w:t>- участие родителей в классных, внеклассных мероприятиях: экскурсии, классные часы, конкурсы, праздники</w:t>
            </w:r>
          </w:p>
        </w:tc>
      </w:tr>
      <w:tr w:rsidR="00101C36" w:rsidRPr="009A024F" w:rsidTr="00101C36">
        <w:tc>
          <w:tcPr>
            <w:tcW w:w="4785" w:type="dxa"/>
          </w:tcPr>
          <w:p w:rsidR="00101C36" w:rsidRPr="009A024F" w:rsidRDefault="00101C36" w:rsidP="00ED1312">
            <w:pPr>
              <w:pStyle w:val="a3"/>
              <w:rPr>
                <w:b/>
              </w:rPr>
            </w:pPr>
            <w:r w:rsidRPr="009A024F">
              <w:rPr>
                <w:iCs/>
              </w:rPr>
              <w:t>установление единства стремлений и взглядов на процесс воспит</w:t>
            </w:r>
            <w:r w:rsidR="005B03CF" w:rsidRPr="009A024F">
              <w:rPr>
                <w:iCs/>
              </w:rPr>
              <w:t>ания  и обучения детей</w:t>
            </w:r>
            <w:r w:rsidRPr="009A024F">
              <w:rPr>
                <w:iCs/>
              </w:rPr>
              <w:t xml:space="preserve"> между семьей и школой</w:t>
            </w:r>
          </w:p>
        </w:tc>
        <w:tc>
          <w:tcPr>
            <w:tcW w:w="4786" w:type="dxa"/>
          </w:tcPr>
          <w:p w:rsidR="00101C36" w:rsidRPr="009A024F" w:rsidRDefault="005B03CF" w:rsidP="00ED1312">
            <w:pPr>
              <w:pStyle w:val="a5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- отсутствие неконструктивных конфликтов между семьей и школой</w:t>
            </w:r>
          </w:p>
        </w:tc>
      </w:tr>
      <w:tr w:rsidR="005B03CF" w:rsidRPr="009A024F" w:rsidTr="00101C36">
        <w:tc>
          <w:tcPr>
            <w:tcW w:w="4785" w:type="dxa"/>
          </w:tcPr>
          <w:p w:rsidR="005B03CF" w:rsidRPr="009A024F" w:rsidRDefault="005B03CF" w:rsidP="00ED1312">
            <w:pPr>
              <w:pStyle w:val="a3"/>
              <w:rPr>
                <w:iCs/>
              </w:rPr>
            </w:pPr>
            <w:r w:rsidRPr="009A024F">
              <w:rPr>
                <w:iCs/>
              </w:rPr>
              <w:t>профилактика кризисных ситуаций в семье и школе</w:t>
            </w:r>
          </w:p>
        </w:tc>
        <w:tc>
          <w:tcPr>
            <w:tcW w:w="4786" w:type="dxa"/>
          </w:tcPr>
          <w:p w:rsidR="005B03CF" w:rsidRPr="009A024F" w:rsidRDefault="005B03CF" w:rsidP="00ED1312">
            <w:pPr>
              <w:pStyle w:val="a5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- отсутствие фактов жестокого обращения с ребенком;</w:t>
            </w:r>
          </w:p>
          <w:p w:rsidR="005B03CF" w:rsidRPr="009A024F" w:rsidRDefault="005B03CF" w:rsidP="00ED1312">
            <w:pPr>
              <w:pStyle w:val="a5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- удовлетворенность ребенка учебной деятельностью, отношениями в классе</w:t>
            </w:r>
          </w:p>
        </w:tc>
      </w:tr>
      <w:tr w:rsidR="00101C36" w:rsidRPr="009A024F" w:rsidTr="00101C36">
        <w:tc>
          <w:tcPr>
            <w:tcW w:w="4785" w:type="dxa"/>
          </w:tcPr>
          <w:p w:rsidR="00101C36" w:rsidRPr="009A024F" w:rsidRDefault="00101C36" w:rsidP="00ED1312">
            <w:pPr>
              <w:pStyle w:val="a3"/>
              <w:rPr>
                <w:b/>
              </w:rPr>
            </w:pPr>
            <w:r w:rsidRPr="009A024F">
              <w:t>сохранение численности участников клуба на момент начала и окончания занятий</w:t>
            </w:r>
          </w:p>
        </w:tc>
        <w:tc>
          <w:tcPr>
            <w:tcW w:w="4786" w:type="dxa"/>
          </w:tcPr>
          <w:p w:rsidR="005B03CF" w:rsidRPr="009A024F" w:rsidRDefault="005B03CF" w:rsidP="00ED1312">
            <w:pPr>
              <w:pStyle w:val="a5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на начало занятий</w:t>
            </w:r>
          </w:p>
          <w:p w:rsidR="00101C36" w:rsidRPr="009A024F" w:rsidRDefault="005B03CF" w:rsidP="00ED1312">
            <w:pPr>
              <w:pStyle w:val="a5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участников на конец занятий </w:t>
            </w:r>
          </w:p>
        </w:tc>
      </w:tr>
      <w:tr w:rsidR="00101C36" w:rsidRPr="009A024F" w:rsidTr="00101C36">
        <w:tc>
          <w:tcPr>
            <w:tcW w:w="4785" w:type="dxa"/>
          </w:tcPr>
          <w:p w:rsidR="00101C36" w:rsidRPr="009A024F" w:rsidRDefault="00101C36" w:rsidP="00ED1312">
            <w:pPr>
              <w:pStyle w:val="a3"/>
            </w:pPr>
            <w:r w:rsidRPr="009A024F">
              <w:t>полная реализация мероприятий в соответствии с годовым планом</w:t>
            </w:r>
          </w:p>
        </w:tc>
        <w:tc>
          <w:tcPr>
            <w:tcW w:w="4786" w:type="dxa"/>
          </w:tcPr>
          <w:p w:rsidR="00101C36" w:rsidRPr="009A024F" w:rsidRDefault="005B03CF" w:rsidP="00ED1312">
            <w:pPr>
              <w:pStyle w:val="a3"/>
              <w:rPr>
                <w:b/>
              </w:rPr>
            </w:pPr>
            <w:r w:rsidRPr="009A024F">
              <w:t>- количество проведенных мероприятий в соответствии с согласованным годовым планом</w:t>
            </w:r>
          </w:p>
        </w:tc>
      </w:tr>
    </w:tbl>
    <w:p w:rsidR="003E123B" w:rsidRPr="009A024F" w:rsidRDefault="003E123B" w:rsidP="009A024F">
      <w:pPr>
        <w:pStyle w:val="a3"/>
        <w:spacing w:line="360" w:lineRule="auto"/>
      </w:pPr>
      <w:r w:rsidRPr="009A024F">
        <w:rPr>
          <w:color w:val="000000"/>
        </w:rPr>
        <w:t xml:space="preserve">Программа разработана на основе </w:t>
      </w:r>
      <w:r w:rsidR="0026061E" w:rsidRPr="009A024F">
        <w:rPr>
          <w:color w:val="000000"/>
        </w:rPr>
        <w:t xml:space="preserve"> пособия Л. </w:t>
      </w:r>
      <w:r w:rsidR="0026061E" w:rsidRPr="009A024F">
        <w:t>Семиной и В. Максаковой «Учимся договариваться» (Я-Ты-Мы)//Мы-сограждане, « Учимся принимать</w:t>
      </w:r>
      <w:r w:rsidR="00DC63D4" w:rsidRPr="009A024F">
        <w:t xml:space="preserve"> решения», а также разработок Л. Фесюковой «Я и моё поведение»</w:t>
      </w:r>
      <w:r w:rsidR="003C5C68" w:rsidRPr="009A024F">
        <w:t>:</w:t>
      </w:r>
    </w:p>
    <w:p w:rsidR="003D13E5" w:rsidRPr="009A024F" w:rsidRDefault="003D13E5" w:rsidP="009A024F">
      <w:pPr>
        <w:pStyle w:val="a3"/>
        <w:spacing w:line="360" w:lineRule="auto"/>
        <w:jc w:val="center"/>
        <w:rPr>
          <w:b/>
          <w:bCs/>
          <w:color w:val="000000"/>
        </w:rPr>
      </w:pPr>
      <w:r w:rsidRPr="009A024F">
        <w:rPr>
          <w:b/>
          <w:bCs/>
          <w:color w:val="000000"/>
        </w:rPr>
        <w:t>Два направления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3E5" w:rsidRPr="009A024F" w:rsidTr="003D13E5">
        <w:tc>
          <w:tcPr>
            <w:tcW w:w="4785" w:type="dxa"/>
          </w:tcPr>
          <w:p w:rsidR="003D13E5" w:rsidRPr="009A024F" w:rsidRDefault="003D13E5" w:rsidP="009A024F">
            <w:pPr>
              <w:pStyle w:val="a3"/>
              <w:spacing w:line="360" w:lineRule="auto"/>
              <w:jc w:val="center"/>
              <w:rPr>
                <w:color w:val="000000"/>
              </w:rPr>
            </w:pPr>
            <w:r w:rsidRPr="009A024F">
              <w:rPr>
                <w:b/>
                <w:bCs/>
                <w:color w:val="000000"/>
              </w:rPr>
              <w:t>развитие речи</w:t>
            </w:r>
          </w:p>
        </w:tc>
        <w:tc>
          <w:tcPr>
            <w:tcW w:w="4786" w:type="dxa"/>
          </w:tcPr>
          <w:p w:rsidR="003D13E5" w:rsidRPr="009A024F" w:rsidRDefault="003D13E5" w:rsidP="009A024F">
            <w:pPr>
              <w:pStyle w:val="a3"/>
              <w:spacing w:line="360" w:lineRule="auto"/>
              <w:ind w:left="720"/>
              <w:jc w:val="center"/>
              <w:rPr>
                <w:color w:val="000000"/>
              </w:rPr>
            </w:pPr>
            <w:r w:rsidRPr="009A024F">
              <w:rPr>
                <w:b/>
                <w:bCs/>
                <w:color w:val="000000"/>
              </w:rPr>
              <w:t>социализация</w:t>
            </w:r>
          </w:p>
        </w:tc>
      </w:tr>
      <w:tr w:rsidR="003D13E5" w:rsidRPr="009A024F" w:rsidTr="003D13E5">
        <w:tc>
          <w:tcPr>
            <w:tcW w:w="4785" w:type="dxa"/>
          </w:tcPr>
          <w:p w:rsidR="003D13E5" w:rsidRPr="009A024F" w:rsidRDefault="003D13E5" w:rsidP="00ED1312">
            <w:pPr>
              <w:pStyle w:val="a3"/>
              <w:rPr>
                <w:color w:val="000000"/>
              </w:rPr>
            </w:pPr>
            <w:r w:rsidRPr="009A024F">
              <w:rPr>
                <w:bCs/>
                <w:color w:val="000000"/>
              </w:rPr>
              <w:t>- открытие «Этикетной лестницы»;</w:t>
            </w:r>
            <w:r w:rsidR="005B1809" w:rsidRPr="009A024F">
              <w:rPr>
                <w:bCs/>
                <w:color w:val="000000"/>
              </w:rPr>
              <w:t xml:space="preserve">               </w:t>
            </w:r>
            <w:r w:rsidRPr="009A024F">
              <w:rPr>
                <w:bCs/>
                <w:color w:val="000000"/>
              </w:rPr>
              <w:t>- разыгрывание диалогов;</w:t>
            </w:r>
            <w:r w:rsidR="005B1809" w:rsidRPr="009A024F">
              <w:rPr>
                <w:bCs/>
                <w:color w:val="000000"/>
              </w:rPr>
              <w:t xml:space="preserve">                               </w:t>
            </w:r>
            <w:r w:rsidRPr="009A024F">
              <w:rPr>
                <w:bCs/>
                <w:color w:val="000000"/>
              </w:rPr>
              <w:t>- составление опорных фраз;</w:t>
            </w:r>
            <w:r w:rsidR="005B1809" w:rsidRPr="009A024F">
              <w:rPr>
                <w:bCs/>
                <w:color w:val="000000"/>
              </w:rPr>
              <w:t xml:space="preserve">                          </w:t>
            </w:r>
            <w:r w:rsidRPr="009A024F">
              <w:rPr>
                <w:bCs/>
                <w:color w:val="000000"/>
              </w:rPr>
              <w:t>- обучение грамматике (по желанию)</w:t>
            </w:r>
            <w:r w:rsidR="005B1809" w:rsidRPr="009A024F">
              <w:rPr>
                <w:bCs/>
                <w:color w:val="000000"/>
              </w:rPr>
              <w:t xml:space="preserve">;           -подготовка  детей и родителей к участию в общешкольных мероприятиях;                       -мастер-классы             </w:t>
            </w:r>
          </w:p>
        </w:tc>
        <w:tc>
          <w:tcPr>
            <w:tcW w:w="4786" w:type="dxa"/>
          </w:tcPr>
          <w:p w:rsidR="003D13E5" w:rsidRPr="009A024F" w:rsidRDefault="003D13E5" w:rsidP="00ED1312">
            <w:pPr>
              <w:pStyle w:val="a3"/>
              <w:rPr>
                <w:color w:val="000000"/>
              </w:rPr>
            </w:pPr>
            <w:r w:rsidRPr="009A024F">
              <w:rPr>
                <w:bCs/>
                <w:color w:val="000000"/>
              </w:rPr>
              <w:t>- знакомство с культурой России;</w:t>
            </w:r>
            <w:r w:rsidR="005B1809" w:rsidRPr="009A024F">
              <w:rPr>
                <w:bCs/>
                <w:color w:val="000000"/>
              </w:rPr>
              <w:t xml:space="preserve">                   -</w:t>
            </w:r>
            <w:r w:rsidRPr="009A024F">
              <w:rPr>
                <w:bCs/>
                <w:color w:val="000000"/>
              </w:rPr>
              <w:t>осознание, что «Пермь – новый дом»;</w:t>
            </w:r>
            <w:r w:rsidR="005B1809" w:rsidRPr="009A024F">
              <w:rPr>
                <w:bCs/>
                <w:color w:val="000000"/>
              </w:rPr>
              <w:t xml:space="preserve">          </w:t>
            </w:r>
            <w:r w:rsidRPr="009A024F">
              <w:rPr>
                <w:bCs/>
                <w:color w:val="000000"/>
              </w:rPr>
              <w:t>- получение правоведческих знаний.</w:t>
            </w:r>
            <w:r w:rsidR="005B1809" w:rsidRPr="009A024F">
              <w:rPr>
                <w:bCs/>
                <w:color w:val="000000"/>
              </w:rPr>
              <w:t xml:space="preserve">             </w:t>
            </w:r>
            <w:r w:rsidR="005B1809" w:rsidRPr="009A024F">
              <w:t>-беседы с психологами, учителями, специалистами;                                                - мастер-классы.</w:t>
            </w:r>
          </w:p>
        </w:tc>
      </w:tr>
    </w:tbl>
    <w:p w:rsidR="003D13E5" w:rsidRPr="009A024F" w:rsidRDefault="00F334E1" w:rsidP="009A024F">
      <w:pPr>
        <w:pStyle w:val="a3"/>
        <w:spacing w:line="360" w:lineRule="auto"/>
        <w:jc w:val="center"/>
        <w:rPr>
          <w:b/>
          <w:color w:val="000000"/>
        </w:rPr>
      </w:pPr>
      <w:r w:rsidRPr="009A024F">
        <w:rPr>
          <w:b/>
          <w:color w:val="000000"/>
        </w:rPr>
        <w:t>Календарно – тематическое планирование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0"/>
        <w:gridCol w:w="2278"/>
        <w:gridCol w:w="900"/>
        <w:gridCol w:w="3398"/>
        <w:gridCol w:w="1276"/>
        <w:gridCol w:w="854"/>
      </w:tblGrid>
      <w:tr w:rsidR="00B3761E" w:rsidRPr="009A024F" w:rsidTr="009A024F">
        <w:tc>
          <w:tcPr>
            <w:tcW w:w="620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№</w:t>
            </w:r>
          </w:p>
        </w:tc>
        <w:tc>
          <w:tcPr>
            <w:tcW w:w="2278" w:type="dxa"/>
          </w:tcPr>
          <w:p w:rsidR="00B3761E" w:rsidRPr="009A024F" w:rsidRDefault="00B3761E" w:rsidP="00ED131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  <w:r w:rsidRPr="009A024F">
              <w:rPr>
                <w:b/>
                <w:color w:val="000000"/>
              </w:rPr>
              <w:t xml:space="preserve">темы заседаний клуба  </w:t>
            </w:r>
          </w:p>
          <w:p w:rsidR="00B3761E" w:rsidRPr="009A024F" w:rsidRDefault="00B3761E" w:rsidP="00ED131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</w:tc>
        <w:tc>
          <w:tcPr>
            <w:tcW w:w="900" w:type="dxa"/>
          </w:tcPr>
          <w:p w:rsidR="00B3761E" w:rsidRPr="009A024F" w:rsidRDefault="00B3761E" w:rsidP="00ED1312">
            <w:pPr>
              <w:pStyle w:val="a3"/>
              <w:rPr>
                <w:b/>
                <w:color w:val="000000"/>
              </w:rPr>
            </w:pPr>
            <w:r w:rsidRPr="009A024F">
              <w:rPr>
                <w:b/>
                <w:color w:val="000000"/>
              </w:rPr>
              <w:t>кол-во часов</w:t>
            </w:r>
          </w:p>
        </w:tc>
        <w:tc>
          <w:tcPr>
            <w:tcW w:w="3398" w:type="dxa"/>
          </w:tcPr>
          <w:p w:rsidR="00B3761E" w:rsidRPr="009A024F" w:rsidRDefault="00B3761E" w:rsidP="00ED131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b/>
                <w:color w:val="000000"/>
              </w:rPr>
            </w:pPr>
            <w:r w:rsidRPr="009A024F">
              <w:rPr>
                <w:b/>
                <w:color w:val="000000"/>
              </w:rPr>
              <w:t>содержание</w:t>
            </w:r>
          </w:p>
        </w:tc>
        <w:tc>
          <w:tcPr>
            <w:tcW w:w="1276" w:type="dxa"/>
          </w:tcPr>
          <w:p w:rsidR="00B3761E" w:rsidRPr="009A024F" w:rsidRDefault="00B3761E" w:rsidP="00ED1312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000000"/>
              </w:rPr>
            </w:pPr>
            <w:r w:rsidRPr="009A024F">
              <w:rPr>
                <w:b/>
                <w:color w:val="000000"/>
              </w:rPr>
              <w:t>организаторы</w:t>
            </w:r>
          </w:p>
        </w:tc>
        <w:tc>
          <w:tcPr>
            <w:tcW w:w="854" w:type="dxa"/>
          </w:tcPr>
          <w:p w:rsidR="00B3761E" w:rsidRPr="009A024F" w:rsidRDefault="00B3761E" w:rsidP="009A024F">
            <w:pPr>
              <w:pStyle w:val="a3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rPr>
                <w:b/>
                <w:color w:val="000000"/>
              </w:rPr>
            </w:pPr>
            <w:r w:rsidRPr="009A024F">
              <w:rPr>
                <w:b/>
                <w:color w:val="000000"/>
              </w:rPr>
              <w:t>дата</w:t>
            </w:r>
          </w:p>
        </w:tc>
      </w:tr>
      <w:tr w:rsidR="00B3761E" w:rsidRPr="009A024F" w:rsidTr="009A024F">
        <w:tc>
          <w:tcPr>
            <w:tcW w:w="620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</w:t>
            </w:r>
          </w:p>
        </w:tc>
        <w:tc>
          <w:tcPr>
            <w:tcW w:w="2278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Приглашаем мам и пап!</w:t>
            </w:r>
          </w:p>
          <w:p w:rsidR="00B3761E" w:rsidRPr="009A024F" w:rsidRDefault="00B3761E" w:rsidP="00ED1312">
            <w:pPr>
              <w:pStyle w:val="a3"/>
              <w:rPr>
                <w:color w:val="000000"/>
              </w:rPr>
            </w:pPr>
          </w:p>
        </w:tc>
        <w:tc>
          <w:tcPr>
            <w:tcW w:w="900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</w:t>
            </w:r>
          </w:p>
        </w:tc>
        <w:tc>
          <w:tcPr>
            <w:tcW w:w="3398" w:type="dxa"/>
          </w:tcPr>
          <w:p w:rsidR="00812566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Заполнение анкеты, установка регламента и правил клуба, знакомство с планом работы клуба, внесение предложений</w:t>
            </w:r>
            <w:r w:rsidR="00F334E1" w:rsidRPr="009A024F">
              <w:rPr>
                <w:color w:val="000000"/>
              </w:rPr>
              <w:t xml:space="preserve"> в план. «Минутки русского языка» </w:t>
            </w:r>
            <w:r w:rsidR="000547C9" w:rsidRPr="009A024F">
              <w:rPr>
                <w:color w:val="000000"/>
              </w:rPr>
              <w:t>- учим чистоговорки</w:t>
            </w:r>
            <w:r w:rsidR="00812566" w:rsidRPr="009A024F">
              <w:rPr>
                <w:color w:val="000000"/>
              </w:rPr>
              <w:t xml:space="preserve">. «А на моём языке это звучит так» - перевод чистоговорок. </w:t>
            </w:r>
            <w:r w:rsidR="00812566" w:rsidRPr="009A024F">
              <w:rPr>
                <w:color w:val="000000"/>
              </w:rPr>
              <w:lastRenderedPageBreak/>
              <w:t>Чтение маленьких стихов на родном языке.</w:t>
            </w:r>
          </w:p>
        </w:tc>
        <w:tc>
          <w:tcPr>
            <w:tcW w:w="1276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lastRenderedPageBreak/>
              <w:t>психолог, соц. педагог, педагоги нач.школы</w:t>
            </w:r>
          </w:p>
        </w:tc>
        <w:tc>
          <w:tcPr>
            <w:tcW w:w="854" w:type="dxa"/>
          </w:tcPr>
          <w:p w:rsidR="00B3761E" w:rsidRPr="009A024F" w:rsidRDefault="00B3761E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сентябрь</w:t>
            </w:r>
          </w:p>
        </w:tc>
      </w:tr>
      <w:tr w:rsidR="00B3761E" w:rsidRPr="009A024F" w:rsidTr="009A024F">
        <w:tc>
          <w:tcPr>
            <w:tcW w:w="620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lastRenderedPageBreak/>
              <w:t>2</w:t>
            </w:r>
          </w:p>
        </w:tc>
        <w:tc>
          <w:tcPr>
            <w:tcW w:w="2278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Расскажу Вам о себе</w:t>
            </w:r>
          </w:p>
        </w:tc>
        <w:tc>
          <w:tcPr>
            <w:tcW w:w="900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2</w:t>
            </w:r>
          </w:p>
        </w:tc>
        <w:tc>
          <w:tcPr>
            <w:tcW w:w="3398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Игра на оптимизацию взаимоотношений, на снятие тревожности. Дети и взрослые рассказывают о себе, своей семье ( по желанию) и родной  стране (можно организовать круглый стол с блюдами нац.кухни)</w:t>
            </w:r>
            <w:r w:rsidR="007615CD" w:rsidRPr="009A024F">
              <w:rPr>
                <w:color w:val="000000"/>
              </w:rPr>
              <w:t>, Говорить могут на родном языке, подготовить волонтёров к переводу.</w:t>
            </w:r>
            <w:r w:rsidR="000547C9" w:rsidRPr="009A024F">
              <w:rPr>
                <w:color w:val="000000"/>
              </w:rPr>
              <w:t xml:space="preserve"> «Минутки русского языка» - читаем по складам</w:t>
            </w:r>
            <w:r w:rsidR="00812566" w:rsidRPr="009A024F">
              <w:rPr>
                <w:color w:val="000000"/>
              </w:rPr>
              <w:t>. «А на моём языке это звучит так» - выставка детских книг на родном языке, чтение отрывков.</w:t>
            </w:r>
          </w:p>
        </w:tc>
        <w:tc>
          <w:tcPr>
            <w:tcW w:w="1276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психолог, соц. педагог, педагоги нач.школы</w:t>
            </w:r>
          </w:p>
        </w:tc>
        <w:tc>
          <w:tcPr>
            <w:tcW w:w="854" w:type="dxa"/>
          </w:tcPr>
          <w:p w:rsidR="00B3761E" w:rsidRPr="009A024F" w:rsidRDefault="007615CD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сентябрь</w:t>
            </w:r>
          </w:p>
        </w:tc>
      </w:tr>
      <w:tr w:rsidR="00B3761E" w:rsidRPr="009A024F" w:rsidTr="009A024F">
        <w:tc>
          <w:tcPr>
            <w:tcW w:w="620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3</w:t>
            </w:r>
          </w:p>
        </w:tc>
        <w:tc>
          <w:tcPr>
            <w:tcW w:w="2278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Зачем нужны правила?</w:t>
            </w:r>
          </w:p>
        </w:tc>
        <w:tc>
          <w:tcPr>
            <w:tcW w:w="900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</w:t>
            </w:r>
          </w:p>
        </w:tc>
        <w:tc>
          <w:tcPr>
            <w:tcW w:w="3398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 xml:space="preserve">Игра на сплочение. Выступление инспектора ПДД. Вопросы – ответы. </w:t>
            </w:r>
            <w:r w:rsidR="000547C9" w:rsidRPr="009A024F">
              <w:rPr>
                <w:color w:val="000000"/>
              </w:rPr>
              <w:t>«Минутки русского языка» - как разделить слово на слоги и поставить ударение</w:t>
            </w:r>
            <w:r w:rsidR="00812566" w:rsidRPr="009A024F">
              <w:rPr>
                <w:color w:val="000000"/>
              </w:rPr>
              <w:t>. «А на моём языке это звучит так» - пробуем разделить на слоги родные слова. Получилось?</w:t>
            </w:r>
          </w:p>
        </w:tc>
        <w:tc>
          <w:tcPr>
            <w:tcW w:w="1276" w:type="dxa"/>
          </w:tcPr>
          <w:p w:rsidR="00B3761E" w:rsidRPr="009A024F" w:rsidRDefault="00F334E1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психолог, педагоги нач.школы, инспектор ПДД</w:t>
            </w:r>
          </w:p>
        </w:tc>
        <w:tc>
          <w:tcPr>
            <w:tcW w:w="854" w:type="dxa"/>
          </w:tcPr>
          <w:p w:rsidR="00B3761E" w:rsidRPr="009A024F" w:rsidRDefault="007615CD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октябрь</w:t>
            </w:r>
          </w:p>
        </w:tc>
      </w:tr>
      <w:tr w:rsidR="00B3761E" w:rsidRPr="009A024F" w:rsidTr="009A024F">
        <w:tc>
          <w:tcPr>
            <w:tcW w:w="620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4</w:t>
            </w:r>
          </w:p>
        </w:tc>
        <w:tc>
          <w:tcPr>
            <w:tcW w:w="2278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Семья, как система. Нормативные и ненормативные кризисы.</w:t>
            </w:r>
          </w:p>
        </w:tc>
        <w:tc>
          <w:tcPr>
            <w:tcW w:w="900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2</w:t>
            </w:r>
          </w:p>
        </w:tc>
        <w:tc>
          <w:tcPr>
            <w:tcW w:w="3398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 xml:space="preserve">Лекция психолога. Выступление инспектора КДН. Вопросы – ответы. По необходимости, индив. </w:t>
            </w:r>
            <w:r w:rsidR="000547C9" w:rsidRPr="009A024F">
              <w:rPr>
                <w:color w:val="000000"/>
              </w:rPr>
              <w:t>К</w:t>
            </w:r>
            <w:r w:rsidRPr="009A024F">
              <w:rPr>
                <w:color w:val="000000"/>
              </w:rPr>
              <w:t>онсультации</w:t>
            </w:r>
            <w:r w:rsidR="000547C9" w:rsidRPr="009A024F">
              <w:rPr>
                <w:color w:val="000000"/>
              </w:rPr>
              <w:t>. «Минутки русского языка» - парные согласные</w:t>
            </w:r>
            <w:r w:rsidR="00812566" w:rsidRPr="009A024F">
              <w:rPr>
                <w:color w:val="000000"/>
              </w:rPr>
              <w:t>. «А на моём языке это звучит так» - ищем похожие звуки в родном языке. Находим сходство и отличие. Разучиваем артикуляционную гимнастику</w:t>
            </w:r>
          </w:p>
        </w:tc>
        <w:tc>
          <w:tcPr>
            <w:tcW w:w="1276" w:type="dxa"/>
          </w:tcPr>
          <w:p w:rsidR="00B3761E" w:rsidRPr="009A024F" w:rsidRDefault="00812566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 xml:space="preserve"> </w:t>
            </w:r>
            <w:r w:rsidR="00F334E1" w:rsidRPr="009A024F">
              <w:rPr>
                <w:color w:val="000000"/>
              </w:rPr>
              <w:t>психолог,  педагоги нач.школы, инспектора КДН</w:t>
            </w:r>
            <w:r w:rsidRPr="009A024F">
              <w:rPr>
                <w:color w:val="000000"/>
              </w:rPr>
              <w:t>, логопед</w:t>
            </w:r>
          </w:p>
        </w:tc>
        <w:tc>
          <w:tcPr>
            <w:tcW w:w="854" w:type="dxa"/>
          </w:tcPr>
          <w:p w:rsidR="00B3761E" w:rsidRPr="009A024F" w:rsidRDefault="007615CD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октябрь</w:t>
            </w:r>
          </w:p>
        </w:tc>
      </w:tr>
      <w:tr w:rsidR="00B3761E" w:rsidRPr="009A024F" w:rsidTr="009A024F">
        <w:tc>
          <w:tcPr>
            <w:tcW w:w="620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5</w:t>
            </w:r>
          </w:p>
        </w:tc>
        <w:tc>
          <w:tcPr>
            <w:tcW w:w="2278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 xml:space="preserve"> Адаптация к школе</w:t>
            </w:r>
          </w:p>
        </w:tc>
        <w:tc>
          <w:tcPr>
            <w:tcW w:w="900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2</w:t>
            </w:r>
          </w:p>
        </w:tc>
        <w:tc>
          <w:tcPr>
            <w:tcW w:w="3398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Рисуночный тест. Анализ теста. Групповая работа «Помоги себе сам!»</w:t>
            </w:r>
            <w:r w:rsidR="000547C9" w:rsidRPr="009A024F">
              <w:rPr>
                <w:color w:val="000000"/>
              </w:rPr>
              <w:t>. «Минутки русского языка» - парные согласные.</w:t>
            </w:r>
            <w:r w:rsidR="00812566" w:rsidRPr="009A024F">
              <w:rPr>
                <w:color w:val="000000"/>
              </w:rPr>
              <w:t xml:space="preserve"> «А на моём языке это звучит так» - находим способы запоминания звуков. </w:t>
            </w:r>
          </w:p>
        </w:tc>
        <w:tc>
          <w:tcPr>
            <w:tcW w:w="1276" w:type="dxa"/>
          </w:tcPr>
          <w:p w:rsidR="00B3761E" w:rsidRPr="009A024F" w:rsidRDefault="00F334E1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психолог, педагоги нач.школы</w:t>
            </w:r>
            <w:r w:rsidR="00812566" w:rsidRPr="009A024F">
              <w:rPr>
                <w:color w:val="000000"/>
              </w:rPr>
              <w:t>, логопед</w:t>
            </w:r>
          </w:p>
        </w:tc>
        <w:tc>
          <w:tcPr>
            <w:tcW w:w="854" w:type="dxa"/>
          </w:tcPr>
          <w:p w:rsidR="00B3761E" w:rsidRPr="009A024F" w:rsidRDefault="007615CD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ноябрь</w:t>
            </w:r>
          </w:p>
        </w:tc>
      </w:tr>
      <w:tr w:rsidR="00B3761E" w:rsidRPr="009A024F" w:rsidTr="009A024F">
        <w:tc>
          <w:tcPr>
            <w:tcW w:w="620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6</w:t>
            </w:r>
          </w:p>
        </w:tc>
        <w:tc>
          <w:tcPr>
            <w:tcW w:w="2278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Семейные традиции. Профессии моей семьи.</w:t>
            </w:r>
          </w:p>
        </w:tc>
        <w:tc>
          <w:tcPr>
            <w:tcW w:w="900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</w:t>
            </w:r>
          </w:p>
        </w:tc>
        <w:tc>
          <w:tcPr>
            <w:tcW w:w="3398" w:type="dxa"/>
          </w:tcPr>
          <w:p w:rsidR="00B3761E" w:rsidRPr="009A024F" w:rsidRDefault="007615CD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Организовать в виде конференции (презентации, фото приветствуются)</w:t>
            </w:r>
            <w:r w:rsidR="000547C9" w:rsidRPr="009A024F">
              <w:rPr>
                <w:color w:val="000000"/>
              </w:rPr>
              <w:t xml:space="preserve">. «Минутки русского языка» - правила правописания парных </w:t>
            </w:r>
            <w:r w:rsidR="000547C9" w:rsidRPr="009A024F">
              <w:rPr>
                <w:color w:val="000000"/>
              </w:rPr>
              <w:lastRenderedPageBreak/>
              <w:t>согласных</w:t>
            </w:r>
            <w:r w:rsidR="00812566" w:rsidRPr="009A024F">
              <w:rPr>
                <w:color w:val="000000"/>
              </w:rPr>
              <w:t xml:space="preserve">. «А на моём языке это звучит так» - </w:t>
            </w:r>
            <w:r w:rsidR="00347F41" w:rsidRPr="009A024F">
              <w:rPr>
                <w:color w:val="000000"/>
              </w:rPr>
              <w:t>путешествие в родной алфавит</w:t>
            </w:r>
          </w:p>
        </w:tc>
        <w:tc>
          <w:tcPr>
            <w:tcW w:w="1276" w:type="dxa"/>
          </w:tcPr>
          <w:p w:rsidR="00B3761E" w:rsidRPr="009A024F" w:rsidRDefault="00F334E1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lastRenderedPageBreak/>
              <w:t>соц. педагог, педагоги нач.школы</w:t>
            </w:r>
          </w:p>
        </w:tc>
        <w:tc>
          <w:tcPr>
            <w:tcW w:w="854" w:type="dxa"/>
          </w:tcPr>
          <w:p w:rsidR="00B3761E" w:rsidRPr="009A024F" w:rsidRDefault="007615CD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декабрь</w:t>
            </w:r>
          </w:p>
        </w:tc>
      </w:tr>
      <w:tr w:rsidR="00B3761E" w:rsidRPr="009A024F" w:rsidTr="009A024F">
        <w:tc>
          <w:tcPr>
            <w:tcW w:w="620" w:type="dxa"/>
          </w:tcPr>
          <w:p w:rsidR="00B3761E" w:rsidRPr="009A024F" w:rsidRDefault="00B3761E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lastRenderedPageBreak/>
              <w:t>7</w:t>
            </w:r>
          </w:p>
        </w:tc>
        <w:tc>
          <w:tcPr>
            <w:tcW w:w="2278" w:type="dxa"/>
          </w:tcPr>
          <w:p w:rsidR="00B3761E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Типы семейного воспитания и их влияние на ребенка.</w:t>
            </w:r>
          </w:p>
        </w:tc>
        <w:tc>
          <w:tcPr>
            <w:tcW w:w="900" w:type="dxa"/>
          </w:tcPr>
          <w:p w:rsidR="00B3761E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</w:t>
            </w:r>
          </w:p>
        </w:tc>
        <w:tc>
          <w:tcPr>
            <w:tcW w:w="3398" w:type="dxa"/>
          </w:tcPr>
          <w:p w:rsidR="00B3761E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Просмотр видео ролика с обсуждением. Проведение блиц-тестирование «Тип семейного воспитания», работа над результатом. Выступление юриста из Коллегии адвокатов.</w:t>
            </w:r>
            <w:r w:rsidR="000547C9" w:rsidRPr="009A024F">
              <w:rPr>
                <w:color w:val="000000"/>
              </w:rPr>
              <w:t xml:space="preserve"> «Минутки русского языка» - работаем над лексическим значением слов</w:t>
            </w:r>
            <w:r w:rsidR="00812566" w:rsidRPr="009A024F">
              <w:rPr>
                <w:color w:val="000000"/>
              </w:rPr>
              <w:t>. «А на моём языке это звучит так» -</w:t>
            </w:r>
            <w:r w:rsidR="00347F41" w:rsidRPr="009A024F">
              <w:rPr>
                <w:color w:val="000000"/>
              </w:rPr>
              <w:t xml:space="preserve"> играем с картинками.</w:t>
            </w:r>
          </w:p>
        </w:tc>
        <w:tc>
          <w:tcPr>
            <w:tcW w:w="1276" w:type="dxa"/>
          </w:tcPr>
          <w:p w:rsidR="00B3761E" w:rsidRPr="009A024F" w:rsidRDefault="00F334E1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психолог, соц. педагог, педагоги нач.школы, юрист</w:t>
            </w:r>
          </w:p>
        </w:tc>
        <w:tc>
          <w:tcPr>
            <w:tcW w:w="854" w:type="dxa"/>
          </w:tcPr>
          <w:p w:rsidR="00B3761E" w:rsidRPr="009A024F" w:rsidRDefault="003C68EF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декабрь</w:t>
            </w:r>
          </w:p>
        </w:tc>
      </w:tr>
      <w:tr w:rsidR="007615CD" w:rsidRPr="009A024F" w:rsidTr="009A024F">
        <w:tc>
          <w:tcPr>
            <w:tcW w:w="620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8</w:t>
            </w:r>
          </w:p>
        </w:tc>
        <w:tc>
          <w:tcPr>
            <w:tcW w:w="2278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Позитивное взаимодействие родитель-ребенок</w:t>
            </w:r>
          </w:p>
        </w:tc>
        <w:tc>
          <w:tcPr>
            <w:tcW w:w="900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</w:t>
            </w:r>
          </w:p>
        </w:tc>
        <w:tc>
          <w:tcPr>
            <w:tcW w:w="3398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 xml:space="preserve">Творческие мастер-классы </w:t>
            </w:r>
            <w:r w:rsidRPr="009A024F">
              <w:rPr>
                <w:b/>
                <w:color w:val="000000"/>
              </w:rPr>
              <w:t>«Умеешь сам, научи другого!»</w:t>
            </w:r>
            <w:r w:rsidR="000547C9" w:rsidRPr="009A024F">
              <w:rPr>
                <w:color w:val="000000"/>
              </w:rPr>
              <w:t xml:space="preserve"> «Минутки русского языка»</w:t>
            </w:r>
            <w:r w:rsidR="00347F41" w:rsidRPr="009A024F">
              <w:rPr>
                <w:color w:val="000000"/>
              </w:rPr>
              <w:t xml:space="preserve"> - пословицы и поговорки.</w:t>
            </w:r>
            <w:r w:rsidR="00812566" w:rsidRPr="009A024F">
              <w:rPr>
                <w:color w:val="000000"/>
              </w:rPr>
              <w:t xml:space="preserve"> «А на моём языке это звучит так» -</w:t>
            </w:r>
            <w:r w:rsidR="00347F41" w:rsidRPr="009A024F">
              <w:rPr>
                <w:color w:val="000000"/>
              </w:rPr>
              <w:t xml:space="preserve"> найти похожие пословицы на родном языке</w:t>
            </w:r>
          </w:p>
        </w:tc>
        <w:tc>
          <w:tcPr>
            <w:tcW w:w="1276" w:type="dxa"/>
          </w:tcPr>
          <w:p w:rsidR="007615CD" w:rsidRPr="009A024F" w:rsidRDefault="00F334E1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педагоги нач.школы</w:t>
            </w:r>
          </w:p>
        </w:tc>
        <w:tc>
          <w:tcPr>
            <w:tcW w:w="854" w:type="dxa"/>
          </w:tcPr>
          <w:p w:rsidR="007615CD" w:rsidRPr="009A024F" w:rsidRDefault="003C68EF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январь</w:t>
            </w:r>
          </w:p>
        </w:tc>
      </w:tr>
      <w:tr w:rsidR="007615CD" w:rsidRPr="009A024F" w:rsidTr="009A024F">
        <w:tc>
          <w:tcPr>
            <w:tcW w:w="620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9</w:t>
            </w:r>
          </w:p>
        </w:tc>
        <w:tc>
          <w:tcPr>
            <w:tcW w:w="2278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 xml:space="preserve">Подготовка к Фестивалю </w:t>
            </w:r>
            <w:r w:rsidRPr="009A024F">
              <w:rPr>
                <w:b/>
                <w:color w:val="000000"/>
              </w:rPr>
              <w:t>«День родного языка»</w:t>
            </w:r>
          </w:p>
        </w:tc>
        <w:tc>
          <w:tcPr>
            <w:tcW w:w="900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2</w:t>
            </w:r>
          </w:p>
        </w:tc>
        <w:tc>
          <w:tcPr>
            <w:tcW w:w="3398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Реклама мероприятия. Примеры выступлений. Составление плана подготовки к участию в Фестивале. Инд.консультации, по желанию</w:t>
            </w:r>
            <w:r w:rsidR="000547C9" w:rsidRPr="009A024F">
              <w:rPr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:rsidR="007615CD" w:rsidRPr="009A024F" w:rsidRDefault="00F334E1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педагоги нач.школы</w:t>
            </w:r>
          </w:p>
        </w:tc>
        <w:tc>
          <w:tcPr>
            <w:tcW w:w="854" w:type="dxa"/>
          </w:tcPr>
          <w:p w:rsidR="007615CD" w:rsidRPr="009A024F" w:rsidRDefault="003C68EF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февраль</w:t>
            </w:r>
          </w:p>
        </w:tc>
      </w:tr>
      <w:tr w:rsidR="007615CD" w:rsidRPr="009A024F" w:rsidTr="009A024F">
        <w:tc>
          <w:tcPr>
            <w:tcW w:w="620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10</w:t>
            </w:r>
          </w:p>
        </w:tc>
        <w:tc>
          <w:tcPr>
            <w:tcW w:w="2278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 xml:space="preserve">Участие в Фестивале </w:t>
            </w:r>
            <w:r w:rsidRPr="009A024F">
              <w:rPr>
                <w:b/>
                <w:color w:val="000000"/>
              </w:rPr>
              <w:t>«День родного языка»</w:t>
            </w:r>
          </w:p>
        </w:tc>
        <w:tc>
          <w:tcPr>
            <w:tcW w:w="900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2</w:t>
            </w:r>
          </w:p>
        </w:tc>
        <w:tc>
          <w:tcPr>
            <w:tcW w:w="3398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b/>
                <w:color w:val="000000"/>
              </w:rPr>
              <w:t>Организация секци</w:t>
            </w:r>
            <w:r w:rsidR="00347F41" w:rsidRPr="009A024F">
              <w:rPr>
                <w:b/>
                <w:color w:val="000000"/>
              </w:rPr>
              <w:t>й</w:t>
            </w:r>
            <w:r w:rsidRPr="009A024F">
              <w:rPr>
                <w:color w:val="000000"/>
              </w:rPr>
              <w:t xml:space="preserve"> «Письменность …языка», «Разучим танец…», «Готовим национальное блюдо»</w:t>
            </w:r>
          </w:p>
        </w:tc>
        <w:tc>
          <w:tcPr>
            <w:tcW w:w="1276" w:type="dxa"/>
          </w:tcPr>
          <w:p w:rsidR="007615CD" w:rsidRPr="009A024F" w:rsidRDefault="00F334E1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педагоги нач.школы</w:t>
            </w:r>
          </w:p>
        </w:tc>
        <w:tc>
          <w:tcPr>
            <w:tcW w:w="854" w:type="dxa"/>
          </w:tcPr>
          <w:p w:rsidR="007615CD" w:rsidRPr="009A024F" w:rsidRDefault="003C68EF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февраль</w:t>
            </w:r>
          </w:p>
        </w:tc>
      </w:tr>
      <w:tr w:rsidR="007615CD" w:rsidRPr="009A024F" w:rsidTr="009A024F">
        <w:tc>
          <w:tcPr>
            <w:tcW w:w="620" w:type="dxa"/>
          </w:tcPr>
          <w:p w:rsidR="007615CD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11</w:t>
            </w:r>
          </w:p>
        </w:tc>
        <w:tc>
          <w:tcPr>
            <w:tcW w:w="2278" w:type="dxa"/>
          </w:tcPr>
          <w:p w:rsidR="007615CD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Пускай все мамы улыбаются, в любви детей своих купаются!</w:t>
            </w:r>
          </w:p>
        </w:tc>
        <w:tc>
          <w:tcPr>
            <w:tcW w:w="900" w:type="dxa"/>
          </w:tcPr>
          <w:p w:rsidR="007615CD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</w:t>
            </w:r>
          </w:p>
        </w:tc>
        <w:tc>
          <w:tcPr>
            <w:tcW w:w="3398" w:type="dxa"/>
          </w:tcPr>
          <w:p w:rsidR="007615CD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Концерт для мам, бабушек, девочек</w:t>
            </w:r>
          </w:p>
        </w:tc>
        <w:tc>
          <w:tcPr>
            <w:tcW w:w="1276" w:type="dxa"/>
          </w:tcPr>
          <w:p w:rsidR="007615CD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педагоги</w:t>
            </w:r>
          </w:p>
        </w:tc>
        <w:tc>
          <w:tcPr>
            <w:tcW w:w="854" w:type="dxa"/>
          </w:tcPr>
          <w:p w:rsidR="007615CD" w:rsidRPr="009A024F" w:rsidRDefault="00650047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март</w:t>
            </w:r>
          </w:p>
        </w:tc>
      </w:tr>
      <w:tr w:rsidR="003C68EF" w:rsidRPr="009A024F" w:rsidTr="009A024F">
        <w:tc>
          <w:tcPr>
            <w:tcW w:w="620" w:type="dxa"/>
          </w:tcPr>
          <w:p w:rsidR="003C68EF" w:rsidRPr="009A024F" w:rsidRDefault="003C68EF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12</w:t>
            </w:r>
          </w:p>
        </w:tc>
        <w:tc>
          <w:tcPr>
            <w:tcW w:w="2278" w:type="dxa"/>
          </w:tcPr>
          <w:p w:rsidR="003C68EF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Учение без принуждения</w:t>
            </w:r>
          </w:p>
        </w:tc>
        <w:tc>
          <w:tcPr>
            <w:tcW w:w="900" w:type="dxa"/>
          </w:tcPr>
          <w:p w:rsidR="003C68EF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2</w:t>
            </w:r>
          </w:p>
        </w:tc>
        <w:tc>
          <w:tcPr>
            <w:tcW w:w="3398" w:type="dxa"/>
          </w:tcPr>
          <w:p w:rsidR="003C68EF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Упражнения на принятие. Просмотр и обсуждение вебинара «ПриклюЧтение младших школьников» - Ю. Пчелинцева.</w:t>
            </w:r>
            <w:r w:rsidR="00812566" w:rsidRPr="009A024F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3C68EF" w:rsidRPr="009A024F" w:rsidRDefault="00F334E1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психолог, педагоги нач.школы</w:t>
            </w:r>
          </w:p>
        </w:tc>
        <w:tc>
          <w:tcPr>
            <w:tcW w:w="854" w:type="dxa"/>
          </w:tcPr>
          <w:p w:rsidR="003C68EF" w:rsidRPr="009A024F" w:rsidRDefault="00650047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апрель</w:t>
            </w:r>
          </w:p>
        </w:tc>
      </w:tr>
      <w:tr w:rsidR="003C68EF" w:rsidRPr="009A024F" w:rsidTr="009A024F">
        <w:tc>
          <w:tcPr>
            <w:tcW w:w="620" w:type="dxa"/>
          </w:tcPr>
          <w:p w:rsidR="003C68EF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13</w:t>
            </w:r>
          </w:p>
        </w:tc>
        <w:tc>
          <w:tcPr>
            <w:tcW w:w="2278" w:type="dxa"/>
          </w:tcPr>
          <w:p w:rsidR="003C68EF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Эстафета дружбы</w:t>
            </w:r>
          </w:p>
        </w:tc>
        <w:tc>
          <w:tcPr>
            <w:tcW w:w="900" w:type="dxa"/>
          </w:tcPr>
          <w:p w:rsidR="003C68EF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</w:t>
            </w:r>
          </w:p>
        </w:tc>
        <w:tc>
          <w:tcPr>
            <w:tcW w:w="3398" w:type="dxa"/>
          </w:tcPr>
          <w:p w:rsidR="003C68EF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 xml:space="preserve">Интерактивное занятие </w:t>
            </w:r>
            <w:r w:rsidRPr="009A024F">
              <w:rPr>
                <w:b/>
                <w:color w:val="000000"/>
              </w:rPr>
              <w:t>«Путешествие в сказки народов мира»</w:t>
            </w:r>
          </w:p>
        </w:tc>
        <w:tc>
          <w:tcPr>
            <w:tcW w:w="1276" w:type="dxa"/>
          </w:tcPr>
          <w:p w:rsidR="003C68EF" w:rsidRPr="009A024F" w:rsidRDefault="00F334E1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педагоги нач.школы</w:t>
            </w:r>
          </w:p>
        </w:tc>
        <w:tc>
          <w:tcPr>
            <w:tcW w:w="854" w:type="dxa"/>
          </w:tcPr>
          <w:p w:rsidR="003C68EF" w:rsidRPr="009A024F" w:rsidRDefault="00650047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апрель</w:t>
            </w:r>
          </w:p>
        </w:tc>
      </w:tr>
      <w:tr w:rsidR="003C68EF" w:rsidRPr="009A024F" w:rsidTr="009A024F">
        <w:tc>
          <w:tcPr>
            <w:tcW w:w="620" w:type="dxa"/>
          </w:tcPr>
          <w:p w:rsidR="003C68EF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14</w:t>
            </w:r>
          </w:p>
        </w:tc>
        <w:tc>
          <w:tcPr>
            <w:tcW w:w="2278" w:type="dxa"/>
          </w:tcPr>
          <w:p w:rsidR="003C68EF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А на прощание я скажу</w:t>
            </w:r>
          </w:p>
        </w:tc>
        <w:tc>
          <w:tcPr>
            <w:tcW w:w="900" w:type="dxa"/>
          </w:tcPr>
          <w:p w:rsidR="003C68EF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1</w:t>
            </w:r>
          </w:p>
        </w:tc>
        <w:tc>
          <w:tcPr>
            <w:tcW w:w="3398" w:type="dxa"/>
          </w:tcPr>
          <w:p w:rsidR="003C68EF" w:rsidRPr="009A024F" w:rsidRDefault="00650047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t>Круглый стол по результативности участия в заседаниях клуба.</w:t>
            </w:r>
            <w:r w:rsidR="000547C9" w:rsidRPr="009A024F">
              <w:rPr>
                <w:color w:val="000000"/>
              </w:rPr>
              <w:t xml:space="preserve"> «Минут</w:t>
            </w:r>
            <w:r w:rsidR="00347F41" w:rsidRPr="009A024F">
              <w:rPr>
                <w:color w:val="000000"/>
              </w:rPr>
              <w:t>ки русского языка» +</w:t>
            </w:r>
            <w:r w:rsidR="00812566" w:rsidRPr="009A024F">
              <w:rPr>
                <w:color w:val="000000"/>
              </w:rPr>
              <w:t xml:space="preserve"> «А на моём языке это звучит так» -</w:t>
            </w:r>
            <w:r w:rsidR="00347F41" w:rsidRPr="009A024F">
              <w:rPr>
                <w:color w:val="000000"/>
              </w:rPr>
              <w:t xml:space="preserve"> написание отзыва о работе Клуба на родном или русском </w:t>
            </w:r>
            <w:r w:rsidR="00347F41" w:rsidRPr="009A024F">
              <w:rPr>
                <w:color w:val="000000"/>
              </w:rPr>
              <w:lastRenderedPageBreak/>
              <w:t>языке.</w:t>
            </w:r>
          </w:p>
        </w:tc>
        <w:tc>
          <w:tcPr>
            <w:tcW w:w="1276" w:type="dxa"/>
          </w:tcPr>
          <w:p w:rsidR="003C68EF" w:rsidRPr="009A024F" w:rsidRDefault="00F334E1" w:rsidP="00ED1312">
            <w:pPr>
              <w:pStyle w:val="a3"/>
              <w:rPr>
                <w:color w:val="000000"/>
              </w:rPr>
            </w:pPr>
            <w:r w:rsidRPr="009A024F">
              <w:rPr>
                <w:color w:val="000000"/>
              </w:rPr>
              <w:lastRenderedPageBreak/>
              <w:t>психолог, соц. педагог, педагоги нач.школы</w:t>
            </w:r>
          </w:p>
        </w:tc>
        <w:tc>
          <w:tcPr>
            <w:tcW w:w="854" w:type="dxa"/>
          </w:tcPr>
          <w:p w:rsidR="00650047" w:rsidRPr="009A024F" w:rsidRDefault="00650047" w:rsidP="009A024F">
            <w:pPr>
              <w:pStyle w:val="a3"/>
              <w:spacing w:line="360" w:lineRule="auto"/>
              <w:rPr>
                <w:color w:val="000000"/>
              </w:rPr>
            </w:pPr>
            <w:r w:rsidRPr="009A024F">
              <w:rPr>
                <w:color w:val="000000"/>
              </w:rPr>
              <w:t>май</w:t>
            </w:r>
          </w:p>
          <w:p w:rsidR="003C68EF" w:rsidRPr="009A024F" w:rsidRDefault="003C68E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2D0" w:rsidRPr="009A024F" w:rsidRDefault="005C02D0" w:rsidP="009A024F">
      <w:pPr>
        <w:pStyle w:val="a3"/>
        <w:shd w:val="clear" w:color="auto" w:fill="FFFFFF"/>
        <w:spacing w:before="0" w:beforeAutospacing="0" w:after="0" w:afterAutospacing="0" w:line="360" w:lineRule="auto"/>
        <w:ind w:left="1080"/>
        <w:contextualSpacing/>
        <w:jc w:val="both"/>
        <w:rPr>
          <w:color w:val="000000"/>
        </w:rPr>
      </w:pPr>
    </w:p>
    <w:p w:rsidR="000547C9" w:rsidRPr="009A024F" w:rsidRDefault="00D843F1" w:rsidP="009A02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Программа клуба помож</w:t>
      </w:r>
      <w:r w:rsidR="000547C9" w:rsidRPr="009A024F">
        <w:rPr>
          <w:rFonts w:ascii="Times New Roman" w:hAnsi="Times New Roman" w:cs="Times New Roman"/>
          <w:sz w:val="24"/>
          <w:szCs w:val="24"/>
        </w:rPr>
        <w:t xml:space="preserve">ет </w:t>
      </w:r>
      <w:r w:rsidRPr="009A024F"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 w:rsidR="000547C9" w:rsidRPr="009A024F">
        <w:rPr>
          <w:rFonts w:ascii="Times New Roman" w:hAnsi="Times New Roman" w:cs="Times New Roman"/>
          <w:sz w:val="24"/>
          <w:szCs w:val="24"/>
        </w:rPr>
        <w:t xml:space="preserve"> решать задачи по адаптации детей - мигрантов </w:t>
      </w:r>
      <w:r w:rsidRPr="009A024F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 w:rsidR="000547C9" w:rsidRPr="009A024F">
        <w:rPr>
          <w:rFonts w:ascii="Times New Roman" w:hAnsi="Times New Roman" w:cs="Times New Roman"/>
          <w:sz w:val="24"/>
          <w:szCs w:val="24"/>
        </w:rPr>
        <w:t>в социальную и культурную среду города</w:t>
      </w:r>
      <w:r w:rsidRPr="009A024F">
        <w:rPr>
          <w:rFonts w:ascii="Times New Roman" w:hAnsi="Times New Roman" w:cs="Times New Roman"/>
          <w:sz w:val="24"/>
          <w:szCs w:val="24"/>
        </w:rPr>
        <w:t xml:space="preserve"> Перми. Будет способствовать повышению уровня знания русского языка</w:t>
      </w:r>
      <w:bookmarkStart w:id="1" w:name="_PictureBullets"/>
      <w:bookmarkEnd w:id="1"/>
      <w:r w:rsidR="00812566" w:rsidRPr="009A024F">
        <w:rPr>
          <w:rFonts w:ascii="Times New Roman" w:hAnsi="Times New Roman" w:cs="Times New Roman"/>
          <w:sz w:val="24"/>
          <w:szCs w:val="24"/>
        </w:rPr>
        <w:t xml:space="preserve">. </w:t>
      </w:r>
      <w:r w:rsidR="002B36E2" w:rsidRPr="009A024F">
        <w:rPr>
          <w:rFonts w:ascii="Times New Roman" w:hAnsi="Times New Roman" w:cs="Times New Roman"/>
          <w:sz w:val="24"/>
          <w:szCs w:val="24"/>
        </w:rPr>
        <w:t>Создаст условия для диалога культур.</w:t>
      </w:r>
      <w:r w:rsidR="00943AB1" w:rsidRPr="009A024F">
        <w:rPr>
          <w:rFonts w:ascii="Times New Roman" w:hAnsi="Times New Roman" w:cs="Times New Roman"/>
          <w:sz w:val="24"/>
          <w:szCs w:val="24"/>
        </w:rPr>
        <w:t xml:space="preserve"> Поможет почувствовать доверие мигрантов к местным жителям Перми. </w:t>
      </w:r>
    </w:p>
    <w:p w:rsidR="001E0A1D" w:rsidRPr="009A024F" w:rsidRDefault="001E0A1D" w:rsidP="009A02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0A1D" w:rsidRPr="009A024F" w:rsidRDefault="001E0A1D" w:rsidP="009A024F">
      <w:pPr>
        <w:pStyle w:val="3"/>
        <w:shd w:val="clear" w:color="auto" w:fill="auto"/>
        <w:tabs>
          <w:tab w:val="left" w:pos="574"/>
        </w:tabs>
        <w:spacing w:after="0" w:line="360" w:lineRule="auto"/>
        <w:ind w:firstLine="573"/>
        <w:jc w:val="center"/>
        <w:rPr>
          <w:b/>
          <w:sz w:val="24"/>
          <w:szCs w:val="24"/>
        </w:rPr>
      </w:pPr>
      <w:r w:rsidRPr="009A024F">
        <w:rPr>
          <w:b/>
          <w:sz w:val="24"/>
          <w:szCs w:val="24"/>
        </w:rPr>
        <w:t>Результативность работы клуба</w:t>
      </w:r>
    </w:p>
    <w:p w:rsidR="000547C9" w:rsidRPr="009A024F" w:rsidRDefault="001E0A1D" w:rsidP="009A024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Руководителями клуба была составлена следующая «</w:t>
      </w:r>
      <w:r w:rsidR="00D843F1" w:rsidRPr="009A0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</w:t>
      </w:r>
      <w:r w:rsidR="000547C9" w:rsidRPr="009A024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индикаторов и показателей эффективности </w:t>
      </w:r>
      <w:r w:rsidR="00D843F1" w:rsidRPr="009A024F">
        <w:rPr>
          <w:rFonts w:ascii="Times New Roman" w:eastAsia="Calibri" w:hAnsi="Times New Roman" w:cs="Times New Roman"/>
          <w:b/>
          <w:bCs/>
          <w:sz w:val="24"/>
          <w:szCs w:val="24"/>
        </w:rPr>
        <w:t>клубной деятельности</w:t>
      </w:r>
      <w:r w:rsidRPr="009A024F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1E0A1D" w:rsidRPr="009A024F" w:rsidRDefault="001E0A1D" w:rsidP="009A024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4228"/>
        <w:gridCol w:w="4316"/>
      </w:tblGrid>
      <w:tr w:rsidR="000547C9" w:rsidRPr="009A024F" w:rsidTr="00D843F1">
        <w:tc>
          <w:tcPr>
            <w:tcW w:w="992" w:type="dxa"/>
            <w:tcBorders>
              <w:top w:val="thickThinLargeGap" w:sz="24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№</w:t>
            </w:r>
          </w:p>
        </w:tc>
        <w:tc>
          <w:tcPr>
            <w:tcW w:w="4228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4316" w:type="dxa"/>
            <w:tcBorders>
              <w:top w:val="thickThinLargeGap" w:sz="24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0547C9" w:rsidRPr="009A024F" w:rsidTr="00D843F1">
        <w:tc>
          <w:tcPr>
            <w:tcW w:w="9536" w:type="dxa"/>
            <w:gridSpan w:val="3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</w:p>
        </w:tc>
      </w:tr>
      <w:tr w:rsidR="000547C9" w:rsidRPr="009A024F" w:rsidTr="00D843F1">
        <w:tc>
          <w:tcPr>
            <w:tcW w:w="992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2003D2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7C9" w:rsidRPr="009A0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Доля учеников-мигрантов, отмечающих, что на уроке они участвуют в обсуждениях, ролевых играх, групповой работе, %</w:t>
            </w:r>
          </w:p>
        </w:tc>
        <w:tc>
          <w:tcPr>
            <w:tcW w:w="4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Не менее 50% детей, отвечающих положительно</w:t>
            </w:r>
          </w:p>
        </w:tc>
      </w:tr>
      <w:tr w:rsidR="000547C9" w:rsidRPr="009A024F" w:rsidTr="00D843F1">
        <w:tc>
          <w:tcPr>
            <w:tcW w:w="992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2003D2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7C9" w:rsidRPr="009A0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4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20 баллов по методике А.Г. Лускановой</w:t>
            </w:r>
          </w:p>
        </w:tc>
      </w:tr>
      <w:tr w:rsidR="000547C9" w:rsidRPr="009A024F" w:rsidTr="00D843F1">
        <w:tc>
          <w:tcPr>
            <w:tcW w:w="9536" w:type="dxa"/>
            <w:gridSpan w:val="3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</w:p>
        </w:tc>
      </w:tr>
      <w:tr w:rsidR="000547C9" w:rsidRPr="009A024F" w:rsidTr="00D843F1">
        <w:tc>
          <w:tcPr>
            <w:tcW w:w="992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Доля учащихся мигрантов, занимающихся в кружках, секциях, факультативах в школе, %</w:t>
            </w:r>
          </w:p>
        </w:tc>
        <w:tc>
          <w:tcPr>
            <w:tcW w:w="4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50% </w:t>
            </w:r>
          </w:p>
        </w:tc>
      </w:tr>
      <w:tr w:rsidR="000547C9" w:rsidRPr="009A024F" w:rsidTr="00D843F1">
        <w:tc>
          <w:tcPr>
            <w:tcW w:w="992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Доля учащихся с позитивным</w:t>
            </w:r>
          </w:p>
          <w:p w:rsidR="000547C9" w:rsidRPr="009A024F" w:rsidRDefault="000547C9" w:rsidP="00ED1312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отношением к окружающим, %</w:t>
            </w:r>
          </w:p>
        </w:tc>
        <w:tc>
          <w:tcPr>
            <w:tcW w:w="4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100% не ниже среднего уровня</w:t>
            </w:r>
          </w:p>
        </w:tc>
      </w:tr>
      <w:tr w:rsidR="000547C9" w:rsidRPr="009A024F" w:rsidTr="00D843F1">
        <w:tc>
          <w:tcPr>
            <w:tcW w:w="992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2003D2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7C9" w:rsidRPr="009A0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Характер отношений с людьми</w:t>
            </w:r>
          </w:p>
        </w:tc>
        <w:tc>
          <w:tcPr>
            <w:tcW w:w="4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0547C9" w:rsidRPr="009A024F" w:rsidRDefault="00CB549E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69D9" w:rsidRPr="009A024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https://www.sunhome.ru/tests/test_otnoshenie_ljudej</w:t>
              </w:r>
            </w:hyperlink>
            <w:r w:rsidR="007469D9" w:rsidRPr="009A024F">
              <w:rPr>
                <w:rFonts w:ascii="Times New Roman" w:hAnsi="Times New Roman" w:cs="Times New Roman"/>
                <w:sz w:val="24"/>
                <w:szCs w:val="24"/>
              </w:rPr>
              <w:t xml:space="preserve"> (онлайн тест)</w:t>
            </w:r>
          </w:p>
          <w:p w:rsidR="007469D9" w:rsidRPr="009A024F" w:rsidRDefault="00CB549E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469D9" w:rsidRPr="009A024F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https://zen.yandex.ru/media/professional_psihologiya/psihologicheskii-test-opredelit-glavnuiu-chertu-haraktera-5db6a976027a1500b0b37ad2</w:t>
              </w:r>
            </w:hyperlink>
            <w:r w:rsidR="007469D9" w:rsidRPr="009A024F">
              <w:rPr>
                <w:rFonts w:ascii="Times New Roman" w:hAnsi="Times New Roman" w:cs="Times New Roman"/>
                <w:sz w:val="24"/>
                <w:szCs w:val="24"/>
              </w:rPr>
              <w:t xml:space="preserve"> (рисуночно-цветовой)</w:t>
            </w:r>
          </w:p>
        </w:tc>
      </w:tr>
      <w:tr w:rsidR="000547C9" w:rsidRPr="009A024F" w:rsidTr="00D843F1">
        <w:tc>
          <w:tcPr>
            <w:tcW w:w="9536" w:type="dxa"/>
            <w:gridSpan w:val="3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Культурное обогащение </w:t>
            </w:r>
          </w:p>
        </w:tc>
      </w:tr>
      <w:tr w:rsidR="000547C9" w:rsidRPr="009A024F" w:rsidTr="00D843F1">
        <w:tc>
          <w:tcPr>
            <w:tcW w:w="992" w:type="dxa"/>
            <w:tcBorders>
              <w:top w:val="thickThinLargeGap" w:sz="6" w:space="0" w:color="C0C0C0"/>
              <w:left w:val="thickThinLargeGap" w:sz="24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2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Доля родителей мигрантов, принимающих участие в школьных мероприятиях, %</w:t>
            </w:r>
          </w:p>
        </w:tc>
        <w:tc>
          <w:tcPr>
            <w:tcW w:w="4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24" w:space="0" w:color="C0C0C0"/>
            </w:tcBorders>
            <w:shd w:val="clear" w:color="auto" w:fill="auto"/>
          </w:tcPr>
          <w:p w:rsidR="000547C9" w:rsidRPr="009A024F" w:rsidRDefault="000547C9" w:rsidP="00ED1312">
            <w:pPr>
              <w:pStyle w:val="a5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</w:tbl>
    <w:p w:rsidR="000547C9" w:rsidRPr="009A024F" w:rsidRDefault="000547C9" w:rsidP="009A024F">
      <w:pPr>
        <w:pStyle w:val="3"/>
        <w:shd w:val="clear" w:color="auto" w:fill="auto"/>
        <w:tabs>
          <w:tab w:val="left" w:pos="574"/>
        </w:tabs>
        <w:spacing w:after="0" w:line="360" w:lineRule="auto"/>
        <w:ind w:firstLine="573"/>
        <w:jc w:val="both"/>
        <w:rPr>
          <w:sz w:val="24"/>
          <w:szCs w:val="24"/>
        </w:rPr>
      </w:pPr>
    </w:p>
    <w:p w:rsidR="007469D9" w:rsidRPr="009A024F" w:rsidRDefault="007469D9" w:rsidP="009A024F">
      <w:pPr>
        <w:pStyle w:val="3"/>
        <w:shd w:val="clear" w:color="auto" w:fill="auto"/>
        <w:tabs>
          <w:tab w:val="left" w:pos="574"/>
        </w:tabs>
        <w:spacing w:after="0" w:line="360" w:lineRule="auto"/>
        <w:ind w:firstLine="573"/>
        <w:jc w:val="center"/>
        <w:rPr>
          <w:b/>
          <w:sz w:val="24"/>
          <w:szCs w:val="24"/>
        </w:rPr>
      </w:pPr>
    </w:p>
    <w:p w:rsidR="0073131B" w:rsidRDefault="0073131B" w:rsidP="009A02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31B" w:rsidRDefault="0073131B" w:rsidP="009A02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D2" w:rsidRPr="009A024F" w:rsidRDefault="001E0A1D" w:rsidP="009A02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4F">
        <w:rPr>
          <w:rFonts w:ascii="Times New Roman" w:hAnsi="Times New Roman" w:cs="Times New Roman"/>
          <w:b/>
          <w:sz w:val="24"/>
          <w:szCs w:val="24"/>
        </w:rPr>
        <w:lastRenderedPageBreak/>
        <w:t>Получены следующие результаты: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8"/>
        <w:gridCol w:w="2103"/>
        <w:gridCol w:w="1985"/>
        <w:gridCol w:w="2000"/>
        <w:gridCol w:w="1985"/>
      </w:tblGrid>
      <w:tr w:rsidR="001E0A1D" w:rsidRPr="009A024F" w:rsidTr="0073131B">
        <w:tc>
          <w:tcPr>
            <w:tcW w:w="1498" w:type="dxa"/>
          </w:tcPr>
          <w:p w:rsidR="001E0A1D" w:rsidRPr="009A024F" w:rsidRDefault="001E0A1D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1E0A1D" w:rsidRPr="009A024F" w:rsidRDefault="000C4FBA" w:rsidP="00ED1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985" w:type="dxa"/>
          </w:tcPr>
          <w:p w:rsidR="001E0A1D" w:rsidRPr="009A024F" w:rsidRDefault="001102E7" w:rsidP="00ED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E0A1D"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ачало года</w:t>
            </w:r>
          </w:p>
        </w:tc>
        <w:tc>
          <w:tcPr>
            <w:tcW w:w="2000" w:type="dxa"/>
          </w:tcPr>
          <w:p w:rsidR="001E0A1D" w:rsidRPr="009A024F" w:rsidRDefault="001102E7" w:rsidP="00ED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E0A1D"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ромежуточная диагностика</w:t>
            </w:r>
          </w:p>
        </w:tc>
        <w:tc>
          <w:tcPr>
            <w:tcW w:w="1985" w:type="dxa"/>
          </w:tcPr>
          <w:p w:rsidR="001E0A1D" w:rsidRPr="009A024F" w:rsidRDefault="001102E7" w:rsidP="00ED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E0A1D"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онец года</w:t>
            </w:r>
          </w:p>
        </w:tc>
      </w:tr>
      <w:tr w:rsidR="001E0A1D" w:rsidRPr="009A024F" w:rsidTr="0073131B">
        <w:tc>
          <w:tcPr>
            <w:tcW w:w="1498" w:type="dxa"/>
          </w:tcPr>
          <w:p w:rsidR="001E0A1D" w:rsidRPr="009A024F" w:rsidRDefault="001E0A1D" w:rsidP="00ED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</w:t>
            </w:r>
          </w:p>
        </w:tc>
        <w:tc>
          <w:tcPr>
            <w:tcW w:w="2103" w:type="dxa"/>
          </w:tcPr>
          <w:p w:rsidR="001E0A1D" w:rsidRPr="009A024F" w:rsidRDefault="001E0A1D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Доля учеников-мигрантов, отмечающих, что на уроке они участвуют в обсуждениях, ролевых играх, групповой работе, %</w:t>
            </w:r>
          </w:p>
        </w:tc>
        <w:tc>
          <w:tcPr>
            <w:tcW w:w="1985" w:type="dxa"/>
          </w:tcPr>
          <w:p w:rsidR="001E0A1D" w:rsidRPr="009A024F" w:rsidRDefault="001E0A1D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1E0A1D" w:rsidRPr="009A024F" w:rsidRDefault="001E0A1D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 xml:space="preserve"> ( 3 детей из 24)</w:t>
            </w:r>
          </w:p>
        </w:tc>
        <w:tc>
          <w:tcPr>
            <w:tcW w:w="2000" w:type="dxa"/>
          </w:tcPr>
          <w:p w:rsidR="001E0A1D" w:rsidRPr="009A024F" w:rsidRDefault="001E0A1D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 xml:space="preserve">41% </w:t>
            </w:r>
          </w:p>
          <w:p w:rsidR="001E0A1D" w:rsidRPr="009A024F" w:rsidRDefault="001E0A1D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(10 учеников из 24)</w:t>
            </w:r>
          </w:p>
        </w:tc>
        <w:tc>
          <w:tcPr>
            <w:tcW w:w="1985" w:type="dxa"/>
          </w:tcPr>
          <w:p w:rsidR="001E0A1D" w:rsidRPr="009A024F" w:rsidRDefault="00785D68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1E0A1D" w:rsidRPr="009A024F" w:rsidTr="0073131B">
        <w:tc>
          <w:tcPr>
            <w:tcW w:w="1498" w:type="dxa"/>
          </w:tcPr>
          <w:p w:rsidR="001E0A1D" w:rsidRPr="009A024F" w:rsidRDefault="001E0A1D" w:rsidP="00ED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2103" w:type="dxa"/>
          </w:tcPr>
          <w:p w:rsidR="001E0A1D" w:rsidRPr="009A024F" w:rsidRDefault="001E0A1D" w:rsidP="00ED1312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Доля учащихся с позитивным</w:t>
            </w:r>
          </w:p>
          <w:p w:rsidR="001E0A1D" w:rsidRPr="009A024F" w:rsidRDefault="001E0A1D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отношением к окружающим, %</w:t>
            </w:r>
          </w:p>
        </w:tc>
        <w:tc>
          <w:tcPr>
            <w:tcW w:w="1985" w:type="dxa"/>
          </w:tcPr>
          <w:p w:rsidR="001102E7" w:rsidRPr="009A024F" w:rsidRDefault="001102E7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50%   (12 ребят ответили  «не знаем»)</w:t>
            </w:r>
          </w:p>
        </w:tc>
        <w:tc>
          <w:tcPr>
            <w:tcW w:w="2000" w:type="dxa"/>
          </w:tcPr>
          <w:p w:rsidR="001102E7" w:rsidRPr="009A024F" w:rsidRDefault="001102E7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75% ( 6 ребят остались на прежнем уровне)</w:t>
            </w:r>
          </w:p>
        </w:tc>
        <w:tc>
          <w:tcPr>
            <w:tcW w:w="1985" w:type="dxa"/>
          </w:tcPr>
          <w:p w:rsidR="001E0A1D" w:rsidRPr="009A024F" w:rsidRDefault="00785D68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1E0A1D" w:rsidRPr="009A024F" w:rsidTr="0073131B">
        <w:tc>
          <w:tcPr>
            <w:tcW w:w="1498" w:type="dxa"/>
          </w:tcPr>
          <w:p w:rsidR="001E0A1D" w:rsidRPr="009A024F" w:rsidRDefault="001E0A1D" w:rsidP="00ED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1E0A1D" w:rsidRPr="009A024F" w:rsidRDefault="001102E7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Характер отношений с людьми</w:t>
            </w:r>
          </w:p>
        </w:tc>
        <w:tc>
          <w:tcPr>
            <w:tcW w:w="1985" w:type="dxa"/>
          </w:tcPr>
          <w:p w:rsidR="001E0A1D" w:rsidRPr="009A024F" w:rsidRDefault="001102E7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</w:t>
            </w:r>
          </w:p>
        </w:tc>
        <w:tc>
          <w:tcPr>
            <w:tcW w:w="2000" w:type="dxa"/>
          </w:tcPr>
          <w:p w:rsidR="001E0A1D" w:rsidRPr="009A024F" w:rsidRDefault="009A024F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</w:t>
            </w:r>
          </w:p>
        </w:tc>
        <w:tc>
          <w:tcPr>
            <w:tcW w:w="1985" w:type="dxa"/>
          </w:tcPr>
          <w:p w:rsidR="001E0A1D" w:rsidRPr="009A024F" w:rsidRDefault="009A024F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</w:t>
            </w:r>
          </w:p>
        </w:tc>
      </w:tr>
      <w:tr w:rsidR="001E0A1D" w:rsidRPr="009A024F" w:rsidTr="0073131B">
        <w:tc>
          <w:tcPr>
            <w:tcW w:w="1498" w:type="dxa"/>
          </w:tcPr>
          <w:p w:rsidR="001E0A1D" w:rsidRPr="009A024F" w:rsidRDefault="001102E7" w:rsidP="00ED1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культурное обогащение</w:t>
            </w:r>
          </w:p>
        </w:tc>
        <w:tc>
          <w:tcPr>
            <w:tcW w:w="2103" w:type="dxa"/>
          </w:tcPr>
          <w:p w:rsidR="001E0A1D" w:rsidRPr="009A024F" w:rsidRDefault="001102E7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Доля родителей мигрантов, принимающих участие в школьных мероприятиях, %</w:t>
            </w:r>
          </w:p>
        </w:tc>
        <w:tc>
          <w:tcPr>
            <w:tcW w:w="1985" w:type="dxa"/>
          </w:tcPr>
          <w:p w:rsidR="001E0A1D" w:rsidRPr="009A024F" w:rsidRDefault="001102E7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8 % (2 родителя)</w:t>
            </w:r>
          </w:p>
        </w:tc>
        <w:tc>
          <w:tcPr>
            <w:tcW w:w="2000" w:type="dxa"/>
          </w:tcPr>
          <w:p w:rsidR="001E0A1D" w:rsidRPr="009A024F" w:rsidRDefault="001102E7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 xml:space="preserve">41%                   </w:t>
            </w:r>
            <w:r w:rsidR="009A024F" w:rsidRPr="009A02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10 родителей, старшие сёстры и братья дополнительно)</w:t>
            </w:r>
          </w:p>
        </w:tc>
        <w:tc>
          <w:tcPr>
            <w:tcW w:w="1985" w:type="dxa"/>
          </w:tcPr>
          <w:p w:rsidR="001E0A1D" w:rsidRPr="009A024F" w:rsidRDefault="009A024F" w:rsidP="00ED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50% (папы стали отпускать мам в школу в  вечернее время без сопровождения. Стали доверять)</w:t>
            </w:r>
          </w:p>
        </w:tc>
      </w:tr>
    </w:tbl>
    <w:p w:rsidR="001E0A1D" w:rsidRPr="009A024F" w:rsidRDefault="001E0A1D" w:rsidP="00ED131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003D2" w:rsidRPr="009A024F" w:rsidRDefault="0073131B" w:rsidP="0073131B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Значит работу клуба </w:t>
      </w:r>
      <w:r w:rsidR="00494EEE">
        <w:rPr>
          <w:rFonts w:ascii="Times New Roman" w:hAnsi="Times New Roman" w:cs="Times New Roman"/>
          <w:b/>
          <w:sz w:val="24"/>
          <w:szCs w:val="24"/>
        </w:rPr>
        <w:t>важно продолжить! В этом году клуб «Азбука успех» встретил новых участников. Но наши старые друзья остались с нами, как надёжные помощники.</w:t>
      </w:r>
    </w:p>
    <w:p w:rsidR="002003D2" w:rsidRPr="009A024F" w:rsidRDefault="002003D2" w:rsidP="009A02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4F" w:rsidRPr="009A024F" w:rsidRDefault="009A024F" w:rsidP="009A02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4F" w:rsidRPr="009A024F" w:rsidRDefault="009A024F" w:rsidP="009A02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4F" w:rsidRPr="009A024F" w:rsidRDefault="009A024F" w:rsidP="009A02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4F" w:rsidRPr="009A024F" w:rsidRDefault="009A024F" w:rsidP="009A02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24F" w:rsidRPr="009A024F" w:rsidRDefault="009A024F" w:rsidP="009A024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EE" w:rsidRDefault="00494EEE" w:rsidP="009A024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4EEE" w:rsidRDefault="00494EEE" w:rsidP="009A024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024F" w:rsidRPr="009A024F" w:rsidRDefault="009A024F" w:rsidP="009A024F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9A024F">
        <w:rPr>
          <w:rFonts w:ascii="Times New Roman" w:hAnsi="Times New Roman" w:cs="Times New Roman"/>
          <w:b/>
          <w:sz w:val="24"/>
          <w:szCs w:val="24"/>
        </w:rPr>
        <w:t>риложение 1.</w:t>
      </w:r>
    </w:p>
    <w:p w:rsidR="00D843F1" w:rsidRPr="009A024F" w:rsidRDefault="00D843F1" w:rsidP="009A024F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b/>
          <w:sz w:val="24"/>
          <w:szCs w:val="24"/>
        </w:rPr>
        <w:t>Нормативно правовые акты</w:t>
      </w:r>
    </w:p>
    <w:p w:rsidR="00D843F1" w:rsidRPr="009A024F" w:rsidRDefault="00D843F1" w:rsidP="009A024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A024F">
        <w:rPr>
          <w:rFonts w:ascii="Times New Roman" w:hAnsi="Times New Roman" w:cs="Times New Roman"/>
          <w:b/>
          <w:sz w:val="24"/>
          <w:szCs w:val="24"/>
        </w:rPr>
        <w:t>Международные:</w:t>
      </w:r>
    </w:p>
    <w:p w:rsidR="00D843F1" w:rsidRPr="009A024F" w:rsidRDefault="00D843F1" w:rsidP="009A024F">
      <w:pPr>
        <w:spacing w:after="0" w:line="360" w:lineRule="auto"/>
        <w:jc w:val="both"/>
        <w:rPr>
          <w:rStyle w:val="dash041e005f0441005f043d005f043e005f0432005f043d005f043e005f0439005f0020005f0442005f0435005f043a005f0441005f0442005f00202005f005fchar1char1"/>
          <w:bCs/>
        </w:rPr>
      </w:pPr>
      <w:r w:rsidRPr="009A024F">
        <w:rPr>
          <w:rStyle w:val="dash041e005f0441005f043d005f043e005f0432005f043d005f043e005f0439005f0020005f0442005f0435005f043a005f0441005f0442005f00202005f005fchar1char1"/>
          <w:bCs/>
        </w:rPr>
        <w:t xml:space="preserve">- Конвенция ЮНЕСКО о борьбе с дискриминацией в области образования от </w:t>
      </w:r>
      <w:r w:rsidRPr="009A024F">
        <w:rPr>
          <w:rStyle w:val="dash041e005f0441005f043d005f043e005f0432005f043d005f043e005f0439005f0020005f0442005f0435005f043a005f0441005f0442005f00202005f005fchar1char1"/>
          <w:bCs/>
        </w:rPr>
        <w:br/>
        <w:t xml:space="preserve">14 декабря </w:t>
      </w:r>
      <w:smartTag w:uri="urn:schemas-microsoft-com:office:smarttags" w:element="metricconverter">
        <w:smartTagPr>
          <w:attr w:name="ProductID" w:val="1960 г"/>
        </w:smartTagPr>
        <w:r w:rsidRPr="009A024F">
          <w:rPr>
            <w:rStyle w:val="dash041e005f0441005f043d005f043e005f0432005f043d005f043e005f0439005f0020005f0442005f0435005f043a005f0441005f0442005f00202005f005fchar1char1"/>
            <w:bCs/>
          </w:rPr>
          <w:t>1960 г</w:t>
        </w:r>
      </w:smartTag>
      <w:r w:rsidRPr="009A024F">
        <w:rPr>
          <w:rStyle w:val="dash041e005f0441005f043d005f043e005f0432005f043d005f043e005f0439005f0020005f0442005f0435005f043a005f0441005f0442005f00202005f005fchar1char1"/>
          <w:bCs/>
        </w:rPr>
        <w:t>.;</w:t>
      </w:r>
    </w:p>
    <w:p w:rsidR="00D843F1" w:rsidRPr="009A024F" w:rsidRDefault="00D843F1" w:rsidP="009A024F">
      <w:pPr>
        <w:spacing w:after="0" w:line="360" w:lineRule="auto"/>
        <w:jc w:val="both"/>
        <w:rPr>
          <w:rStyle w:val="dash041e005f0441005f043d005f043e005f0432005f043d005f043e005f0439005f0020005f0442005f0435005f043a005f0441005f0442005f00202005f005fchar1char1"/>
          <w:bCs/>
        </w:rPr>
      </w:pPr>
      <w:r w:rsidRPr="009A024F">
        <w:rPr>
          <w:rStyle w:val="dash041e005f0441005f043d005f043e005f0432005f043d005f043e005f0439005f0020005f0442005f0435005f043a005f0441005f0442005f00202005f005fchar1char1"/>
          <w:bCs/>
        </w:rPr>
        <w:t xml:space="preserve">- Конвенция ООН о правах ребенка от 20 ноября </w:t>
      </w:r>
      <w:smartTag w:uri="urn:schemas-microsoft-com:office:smarttags" w:element="metricconverter">
        <w:smartTagPr>
          <w:attr w:name="ProductID" w:val="1989 г"/>
        </w:smartTagPr>
        <w:r w:rsidRPr="009A024F">
          <w:rPr>
            <w:rStyle w:val="dash041e005f0441005f043d005f043e005f0432005f043d005f043e005f0439005f0020005f0442005f0435005f043a005f0441005f0442005f00202005f005fchar1char1"/>
            <w:bCs/>
          </w:rPr>
          <w:t>1989 г</w:t>
        </w:r>
      </w:smartTag>
      <w:r w:rsidRPr="009A024F">
        <w:rPr>
          <w:rStyle w:val="dash041e005f0441005f043d005f043e005f0432005f043d005f043e005f0439005f0020005f0442005f0435005f043a005f0441005f0442005f00202005f005fchar1char1"/>
          <w:bCs/>
        </w:rPr>
        <w:t>.;</w:t>
      </w:r>
    </w:p>
    <w:p w:rsidR="00D843F1" w:rsidRPr="009A024F" w:rsidRDefault="00D843F1" w:rsidP="009A024F">
      <w:pPr>
        <w:tabs>
          <w:tab w:val="left" w:pos="4622"/>
        </w:tabs>
        <w:spacing w:after="0" w:line="360" w:lineRule="auto"/>
        <w:ind w:firstLine="720"/>
        <w:jc w:val="both"/>
        <w:rPr>
          <w:rStyle w:val="dash041e005f0441005f043d005f043e005f0432005f043d005f043e005f0439005f0020005f0442005f0435005f043a005f0441005f0442005f00202005f005fchar1char1"/>
          <w:b/>
          <w:bCs/>
        </w:rPr>
      </w:pPr>
      <w:r w:rsidRPr="009A024F">
        <w:rPr>
          <w:rStyle w:val="dash041e005f0441005f043d005f043e005f0432005f043d005f043e005f0439005f0020005f0442005f0435005f043a005f0441005f0442005f00202005f005fchar1char1"/>
          <w:b/>
          <w:bCs/>
        </w:rPr>
        <w:t>Российские:</w:t>
      </w:r>
      <w:r w:rsidRPr="009A024F">
        <w:rPr>
          <w:rStyle w:val="dash041e005f0441005f043d005f043e005f0432005f043d005f043e005f0439005f0020005f0442005f0435005f043a005f0441005f0442005f00202005f005fchar1char1"/>
          <w:b/>
          <w:bCs/>
        </w:rPr>
        <w:tab/>
      </w:r>
    </w:p>
    <w:p w:rsidR="00D843F1" w:rsidRPr="009A024F" w:rsidRDefault="00D843F1" w:rsidP="009A024F">
      <w:pPr>
        <w:spacing w:after="0" w:line="360" w:lineRule="auto"/>
        <w:jc w:val="both"/>
        <w:rPr>
          <w:rStyle w:val="dash041e005f0441005f043d005f043e005f0432005f043d005f043e005f0439005f0020005f0442005f0435005f043a005f0441005f0442005f00202005f005fchar1char1"/>
          <w:bCs/>
        </w:rPr>
      </w:pPr>
      <w:r w:rsidRPr="009A024F">
        <w:rPr>
          <w:rStyle w:val="dash041e005f0441005f043d005f043e005f0432005f043d005f043e005f0439005f0020005f0442005f0435005f043a005f0441005f0442005f00202005f005fchar1char1"/>
          <w:bCs/>
        </w:rPr>
        <w:t>- Конституция Российской Федерации;</w:t>
      </w:r>
    </w:p>
    <w:p w:rsidR="00D843F1" w:rsidRPr="009A024F" w:rsidRDefault="00D843F1" w:rsidP="009A024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7 мая 2012 года № 599 «О мерах по реализации государственной политики в области образования и науки»;</w:t>
      </w:r>
    </w:p>
    <w:p w:rsidR="00D843F1" w:rsidRPr="009A024F" w:rsidRDefault="00D843F1" w:rsidP="009A024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 в РФ» № 273-ФЗ от 29 декабря 2012 года  (статьи 3, 4, 5, 67, 105, 106, 107);</w:t>
      </w:r>
    </w:p>
    <w:p w:rsidR="00D843F1" w:rsidRPr="009A024F" w:rsidRDefault="00D843F1" w:rsidP="009A024F">
      <w:pPr>
        <w:pStyle w:val="3"/>
        <w:shd w:val="clear" w:color="auto" w:fill="auto"/>
        <w:tabs>
          <w:tab w:val="left" w:pos="57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9A024F">
        <w:rPr>
          <w:sz w:val="24"/>
          <w:szCs w:val="24"/>
        </w:rPr>
        <w:t>- Закон Российской Федерации «О языках народов Российской Федерации» от 25 октября 1991 г. № 1807-1 (в редакции от 12.03.2014);</w:t>
      </w:r>
    </w:p>
    <w:p w:rsidR="00D843F1" w:rsidRPr="009A024F" w:rsidRDefault="00D843F1" w:rsidP="009A024F">
      <w:pPr>
        <w:pStyle w:val="3"/>
        <w:shd w:val="clear" w:color="auto" w:fill="auto"/>
        <w:tabs>
          <w:tab w:val="left" w:pos="57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9A024F">
        <w:rPr>
          <w:sz w:val="24"/>
          <w:szCs w:val="24"/>
        </w:rPr>
        <w:t xml:space="preserve">-  Закон Российской Федерации от 25 июля </w:t>
      </w:r>
      <w:smartTag w:uri="urn:schemas-microsoft-com:office:smarttags" w:element="metricconverter">
        <w:smartTagPr>
          <w:attr w:name="ProductID" w:val="2002 г"/>
        </w:smartTagPr>
        <w:r w:rsidRPr="009A024F">
          <w:rPr>
            <w:sz w:val="24"/>
            <w:szCs w:val="24"/>
          </w:rPr>
          <w:t>2002 г</w:t>
        </w:r>
      </w:smartTag>
      <w:r w:rsidRPr="009A024F">
        <w:rPr>
          <w:sz w:val="24"/>
          <w:szCs w:val="24"/>
        </w:rPr>
        <w:t>. N 115-ФЗ «О правовом положении иностранных граждан в Российской Федерации»  (ст. 10, 31);</w:t>
      </w:r>
    </w:p>
    <w:p w:rsidR="00D843F1" w:rsidRPr="009A024F" w:rsidRDefault="00D843F1" w:rsidP="009A024F">
      <w:pPr>
        <w:pStyle w:val="3"/>
        <w:shd w:val="clear" w:color="auto" w:fill="auto"/>
        <w:tabs>
          <w:tab w:val="left" w:pos="574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9A024F">
        <w:rPr>
          <w:sz w:val="24"/>
          <w:szCs w:val="24"/>
        </w:rPr>
        <w:t>- Закон Российской Федерации «О государственном языке Российской Федерации» от 01 июня 2005 г. № 53-ФЗ (в редакции  от 02.07.2013);</w:t>
      </w:r>
    </w:p>
    <w:p w:rsidR="00D843F1" w:rsidRPr="009A024F" w:rsidRDefault="00D843F1" w:rsidP="009A024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024F">
        <w:rPr>
          <w:rStyle w:val="dash041e005f0441005f043d005f043e005f0432005f043d005f043e005f0439005f0020005f0442005f0435005f043a005f0441005f0442005f00202005f005fchar1char1"/>
          <w:bCs/>
        </w:rPr>
        <w:t>-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26.11.2010 № 1241, от 22.09.2011 № 2357, от 18.12.2012 № 1060, от 29.12.2014 № 1643);</w:t>
      </w:r>
    </w:p>
    <w:p w:rsidR="00D843F1" w:rsidRPr="009A024F" w:rsidRDefault="00D843F1" w:rsidP="009A024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 № 1644);</w:t>
      </w:r>
    </w:p>
    <w:p w:rsidR="00D843F1" w:rsidRPr="009A024F" w:rsidRDefault="00D843F1" w:rsidP="009A024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- - приказ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стандарта среднего общего образования» (в ред. Приказов Минобрнауки России от 29.12.2014 № 1645);</w:t>
      </w:r>
    </w:p>
    <w:p w:rsidR="00D843F1" w:rsidRPr="009A024F" w:rsidRDefault="00D843F1" w:rsidP="009A024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Pr="009A024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A024F">
        <w:rPr>
          <w:rFonts w:ascii="Times New Roman" w:hAnsi="Times New Roman" w:cs="Times New Roman"/>
          <w:sz w:val="24"/>
          <w:szCs w:val="24"/>
        </w:rPr>
        <w:t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D843F1" w:rsidRPr="009A024F" w:rsidRDefault="00D843F1" w:rsidP="009A024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lastRenderedPageBreak/>
        <w:t>- Письмо Министерства образования и науки Российской Федерации от 13 мая 2013 г. № 08-548      «О приеме в общеобразовательные учреждения»;</w:t>
      </w:r>
    </w:p>
    <w:p w:rsidR="00D843F1" w:rsidRPr="009A024F" w:rsidRDefault="00D843F1" w:rsidP="009A024F">
      <w:pPr>
        <w:pStyle w:val="3"/>
        <w:shd w:val="clear" w:color="auto" w:fill="auto"/>
        <w:tabs>
          <w:tab w:val="left" w:pos="574"/>
        </w:tabs>
        <w:spacing w:after="0" w:line="360" w:lineRule="auto"/>
        <w:ind w:firstLine="0"/>
        <w:jc w:val="both"/>
        <w:rPr>
          <w:rStyle w:val="dash041e005f0441005f043d005f043e005f0432005f043d005f043e005f0439005f0020005f0442005f0435005f043a005f0441005f0442005f00202005f005fchar1char1"/>
          <w:bCs/>
        </w:rPr>
      </w:pPr>
      <w:r w:rsidRPr="009A024F">
        <w:rPr>
          <w:sz w:val="24"/>
          <w:szCs w:val="24"/>
        </w:rPr>
        <w:t xml:space="preserve">- </w:t>
      </w:r>
      <w:r w:rsidRPr="009A024F">
        <w:rPr>
          <w:sz w:val="24"/>
          <w:szCs w:val="24"/>
          <w:shd w:val="clear" w:color="auto" w:fill="auto"/>
          <w:lang w:eastAsia="ru-RU"/>
        </w:rPr>
        <w:t>Письмо Министерства образования и науки РФ</w:t>
      </w:r>
      <w:r w:rsidRPr="009A024F">
        <w:rPr>
          <w:rStyle w:val="dash041e005f0441005f043d005f043e005f0432005f043d005f043e005f0439005f0020005f0442005f0435005f043a005f0441005f0442005f00202005f005fchar1char1"/>
          <w:bCs/>
        </w:rPr>
        <w:t xml:space="preserve"> от 18.11.2013 № ВК-844/07 «О направлении методических рекомендаций по организации служб школьной медиации»;</w:t>
      </w:r>
    </w:p>
    <w:p w:rsidR="00D843F1" w:rsidRPr="009A024F" w:rsidRDefault="00D843F1" w:rsidP="009A024F">
      <w:pPr>
        <w:pStyle w:val="3"/>
        <w:shd w:val="clear" w:color="auto" w:fill="auto"/>
        <w:tabs>
          <w:tab w:val="left" w:pos="574"/>
        </w:tabs>
        <w:spacing w:after="0" w:line="360" w:lineRule="auto"/>
        <w:ind w:firstLine="0"/>
        <w:jc w:val="both"/>
        <w:rPr>
          <w:rStyle w:val="dash041e005f0441005f043d005f043e005f0432005f043d005f043e005f0439005f0020005f0442005f0435005f043a005f0441005f0442005f00202005f005fchar1char1"/>
          <w:bCs/>
        </w:rPr>
      </w:pPr>
      <w:r w:rsidRPr="009A024F">
        <w:rPr>
          <w:rStyle w:val="dash041e005f0441005f043d005f043e005f0432005f043d005f043e005f0439005f0020005f0442005f0435005f043a005f0441005f0442005f00202005f005fchar1char1"/>
          <w:bCs/>
        </w:rPr>
        <w:t xml:space="preserve">- </w:t>
      </w:r>
      <w:r w:rsidRPr="009A024F">
        <w:rPr>
          <w:sz w:val="24"/>
          <w:szCs w:val="24"/>
          <w:shd w:val="clear" w:color="auto" w:fill="auto"/>
          <w:lang w:eastAsia="ru-RU"/>
        </w:rPr>
        <w:t>Письмо Министерства образования и науки РФ</w:t>
      </w:r>
      <w:r w:rsidRPr="009A024F">
        <w:rPr>
          <w:rStyle w:val="dash041e005f0441005f043d005f043e005f0432005f043d005f043e005f0439005f0020005f0442005f0435005f043a005f0441005f0442005f00202005f005fchar1char1"/>
          <w:bCs/>
        </w:rPr>
        <w:t xml:space="preserve"> от 06.02.2014 № 09-148      «О направлении материалов» – «Модельный кодекс профессиональной этики педагогических работников организаций, осуществляющих образовательную деятельность».</w:t>
      </w:r>
    </w:p>
    <w:p w:rsidR="00D843F1" w:rsidRPr="009A024F" w:rsidRDefault="009A024F" w:rsidP="009A024F">
      <w:pPr>
        <w:pStyle w:val="a3"/>
        <w:spacing w:line="360" w:lineRule="auto"/>
        <w:jc w:val="right"/>
        <w:rPr>
          <w:b/>
        </w:rPr>
      </w:pPr>
      <w:r w:rsidRPr="009A024F">
        <w:rPr>
          <w:b/>
        </w:rPr>
        <w:t>Приложение 2.</w:t>
      </w:r>
    </w:p>
    <w:p w:rsidR="009A024F" w:rsidRPr="009A024F" w:rsidRDefault="009A024F" w:rsidP="009A02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4F">
        <w:rPr>
          <w:rFonts w:ascii="Times New Roman" w:hAnsi="Times New Roman" w:cs="Times New Roman"/>
          <w:b/>
          <w:sz w:val="24"/>
          <w:szCs w:val="24"/>
        </w:rPr>
        <w:t>Примерный  перечень психологических методик</w:t>
      </w:r>
    </w:p>
    <w:p w:rsidR="009A024F" w:rsidRPr="009A024F" w:rsidRDefault="009A024F" w:rsidP="009A024F">
      <w:pPr>
        <w:spacing w:after="0"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1.      Методика изучения социально-психологической адаптации детей к школе (Э. М. Александровская);</w:t>
      </w:r>
    </w:p>
    <w:p w:rsidR="009A024F" w:rsidRPr="009A024F" w:rsidRDefault="009A024F" w:rsidP="009A024F">
      <w:pPr>
        <w:numPr>
          <w:ilvl w:val="0"/>
          <w:numId w:val="15"/>
        </w:numPr>
        <w:tabs>
          <w:tab w:val="clear" w:pos="1068"/>
          <w:tab w:val="num" w:pos="0"/>
        </w:tabs>
        <w:spacing w:after="0" w:line="36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Психологический анализ особенностей адаптации первоклассников к школе (Л. М. Ковалева);</w:t>
      </w:r>
    </w:p>
    <w:p w:rsidR="009A024F" w:rsidRPr="009A024F" w:rsidRDefault="009A024F" w:rsidP="009A024F">
      <w:pPr>
        <w:numPr>
          <w:ilvl w:val="0"/>
          <w:numId w:val="15"/>
        </w:numPr>
        <w:tabs>
          <w:tab w:val="clear" w:pos="1068"/>
          <w:tab w:val="num" w:pos="0"/>
        </w:tabs>
        <w:spacing w:after="0" w:line="36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Методика межличностных и межгрупповых отношений («социометрия») Дж. Морено;</w:t>
      </w:r>
    </w:p>
    <w:p w:rsidR="009A024F" w:rsidRPr="009A024F" w:rsidRDefault="009A024F" w:rsidP="009A024F">
      <w:pPr>
        <w:numPr>
          <w:ilvl w:val="0"/>
          <w:numId w:val="15"/>
        </w:numPr>
        <w:spacing w:after="0" w:line="360" w:lineRule="auto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 xml:space="preserve">     Методика диагностики мотивации учения А. М. Прихожан;</w:t>
      </w:r>
    </w:p>
    <w:p w:rsidR="009A024F" w:rsidRPr="009A024F" w:rsidRDefault="009A024F" w:rsidP="009A024F">
      <w:pPr>
        <w:numPr>
          <w:ilvl w:val="0"/>
          <w:numId w:val="15"/>
        </w:numPr>
        <w:spacing w:after="0" w:line="360" w:lineRule="auto"/>
        <w:ind w:left="0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 xml:space="preserve">     Тест «Кто я?». Тест 20 высказываний (М. Кун, Т. Маркпартленд, модификация Т.В. Румянцевой);</w:t>
      </w:r>
    </w:p>
    <w:p w:rsidR="009A024F" w:rsidRPr="009A024F" w:rsidRDefault="009A024F" w:rsidP="009A024F">
      <w:pPr>
        <w:pStyle w:val="1"/>
        <w:spacing w:before="0" w:line="360" w:lineRule="auto"/>
        <w:ind w:firstLine="658"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9A024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    Методика диагностики общей коммуникативной толерантности </w:t>
      </w:r>
      <w:r w:rsidRPr="009A024F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(В.В.Бойко);</w:t>
      </w:r>
    </w:p>
    <w:p w:rsidR="009A024F" w:rsidRPr="009A024F" w:rsidRDefault="009A024F" w:rsidP="009A024F">
      <w:pPr>
        <w:pStyle w:val="a5"/>
        <w:spacing w:after="0" w:line="36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7.        Экспресс-опросник "Индекс толерантности";</w:t>
      </w:r>
    </w:p>
    <w:p w:rsidR="009A024F" w:rsidRPr="009A024F" w:rsidRDefault="009A024F" w:rsidP="009A024F">
      <w:pPr>
        <w:pStyle w:val="a5"/>
        <w:spacing w:after="0" w:line="360" w:lineRule="auto"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iCs/>
          <w:sz w:val="24"/>
          <w:szCs w:val="24"/>
        </w:rPr>
        <w:t>8.      Шкала</w:t>
      </w:r>
      <w:r w:rsidRPr="009A024F">
        <w:rPr>
          <w:rStyle w:val="style2"/>
          <w:rFonts w:ascii="Times New Roman" w:hAnsi="Times New Roman" w:cs="Times New Roman"/>
          <w:sz w:val="24"/>
          <w:szCs w:val="24"/>
        </w:rPr>
        <w:t xml:space="preserve"> самооценки уровня тревожности  (Ч.Д. Спилберга, Ю.Л. Ханина).</w:t>
      </w:r>
    </w:p>
    <w:p w:rsidR="009A024F" w:rsidRPr="009A024F" w:rsidRDefault="009A024F" w:rsidP="009A024F">
      <w:pPr>
        <w:pStyle w:val="a3"/>
        <w:spacing w:before="0" w:beforeAutospacing="0" w:after="0" w:afterAutospacing="0" w:line="360" w:lineRule="auto"/>
        <w:ind w:firstLine="660"/>
      </w:pPr>
      <w:r w:rsidRPr="009A024F">
        <w:t xml:space="preserve">            </w:t>
      </w:r>
    </w:p>
    <w:p w:rsidR="009A024F" w:rsidRPr="009A024F" w:rsidRDefault="009A024F" w:rsidP="009A024F">
      <w:pPr>
        <w:pStyle w:val="a3"/>
        <w:spacing w:line="360" w:lineRule="auto"/>
        <w:jc w:val="right"/>
        <w:rPr>
          <w:b/>
          <w:iCs/>
        </w:rPr>
      </w:pPr>
      <w:r w:rsidRPr="009A024F">
        <w:rPr>
          <w:b/>
          <w:iCs/>
        </w:rPr>
        <w:t>Приложение 3.</w:t>
      </w:r>
    </w:p>
    <w:p w:rsidR="009A024F" w:rsidRPr="009A024F" w:rsidRDefault="009A024F" w:rsidP="009A02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 xml:space="preserve">Уважаемые родители, ответьте, пожалуйста, на вопросы </w:t>
      </w:r>
      <w:r w:rsidRPr="009A024F">
        <w:rPr>
          <w:rFonts w:ascii="Times New Roman" w:hAnsi="Times New Roman" w:cs="Times New Roman"/>
          <w:b/>
          <w:sz w:val="24"/>
          <w:szCs w:val="24"/>
          <w:u w:val="single"/>
        </w:rPr>
        <w:t>Анкеты</w:t>
      </w:r>
      <w:r w:rsidRPr="009A024F">
        <w:rPr>
          <w:rFonts w:ascii="Times New Roman" w:hAnsi="Times New Roman" w:cs="Times New Roman"/>
          <w:sz w:val="24"/>
          <w:szCs w:val="24"/>
        </w:rPr>
        <w:t>.</w:t>
      </w:r>
    </w:p>
    <w:p w:rsidR="009A024F" w:rsidRPr="009A024F" w:rsidRDefault="009A024F" w:rsidP="009A0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 xml:space="preserve">Ф.И.О.___________________________________  возраст ____________ </w:t>
      </w:r>
    </w:p>
    <w:p w:rsidR="009A024F" w:rsidRPr="009A024F" w:rsidRDefault="009A024F" w:rsidP="009A0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гражданство  _______________  кол – во детей в семье 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934"/>
      </w:tblGrid>
      <w:tr w:rsidR="009A024F" w:rsidRPr="009A024F" w:rsidTr="00F65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9A024F" w:rsidRPr="009A024F" w:rsidTr="00F65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Цель Вашего приезда в г. Пермь?</w:t>
            </w:r>
          </w:p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Постоянное жительство/работа</w:t>
            </w:r>
          </w:p>
        </w:tc>
      </w:tr>
      <w:tr w:rsidR="009A024F" w:rsidRPr="009A024F" w:rsidTr="00F65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Ваш родной язык?</w:t>
            </w:r>
          </w:p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024F" w:rsidRPr="009A024F" w:rsidTr="00F65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Укажите язык, на котором вы общаетесь дома?</w:t>
            </w:r>
          </w:p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024F" w:rsidRPr="009A024F" w:rsidTr="00F65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Хотели бы изучать русский язык в нашей школе?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A024F" w:rsidRPr="009A024F" w:rsidTr="00F65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Укажите удобное дляВас время занятий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024F" w:rsidRPr="009A024F" w:rsidTr="00F65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Хотели бы Вы принимать участие в мероприятиях , которые проводит школа?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A024F" w:rsidRPr="009A024F" w:rsidTr="00F65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Вы и ваш ребёнок чувствует себя в школе комфортно?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9A024F" w:rsidRPr="009A024F" w:rsidTr="00F65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24F">
              <w:rPr>
                <w:rFonts w:ascii="Times New Roman" w:hAnsi="Times New Roman" w:cs="Times New Roman"/>
                <w:sz w:val="24"/>
                <w:szCs w:val="24"/>
              </w:rPr>
              <w:t>В решение каких вопросов или проблем Вам может помочь наша школа?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4F" w:rsidRPr="009A024F" w:rsidRDefault="009A024F" w:rsidP="009A02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024F" w:rsidRDefault="009A024F" w:rsidP="009A024F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43F1" w:rsidRPr="009A024F" w:rsidRDefault="00D843F1" w:rsidP="009A024F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A024F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843F1" w:rsidRPr="009A024F" w:rsidRDefault="00D843F1" w:rsidP="009A024F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bCs/>
          <w:kern w:val="1"/>
          <w:sz w:val="24"/>
          <w:szCs w:val="24"/>
        </w:rPr>
        <w:t>Кадочникова Г</w:t>
      </w:r>
      <w:r w:rsidRPr="009A024F">
        <w:rPr>
          <w:rFonts w:ascii="Times New Roman" w:hAnsi="Times New Roman" w:cs="Times New Roman"/>
          <w:color w:val="000000"/>
          <w:sz w:val="24"/>
          <w:szCs w:val="24"/>
        </w:rPr>
        <w:t>.А. Адаптация подростков-мигрантов в социокультурном  пространстве школы уральского промышленного города. г.Челябинск, ФГОУ ВПО «Уральский государственный университет им. А.М.Горького», 2010.</w:t>
      </w:r>
    </w:p>
    <w:p w:rsidR="00D843F1" w:rsidRPr="009A024F" w:rsidRDefault="00D843F1" w:rsidP="009A024F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Конституция Российской Федерации 1993г., статья 43.</w:t>
      </w:r>
    </w:p>
    <w:p w:rsidR="00D843F1" w:rsidRPr="009A024F" w:rsidRDefault="00D843F1" w:rsidP="009A024F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1662-р).</w:t>
      </w:r>
    </w:p>
    <w:p w:rsidR="00D843F1" w:rsidRPr="009A024F" w:rsidRDefault="00D843F1" w:rsidP="009A024F">
      <w:pPr>
        <w:pStyle w:val="3"/>
        <w:numPr>
          <w:ilvl w:val="0"/>
          <w:numId w:val="14"/>
        </w:numPr>
        <w:shd w:val="clear" w:color="auto" w:fill="auto"/>
        <w:tabs>
          <w:tab w:val="left" w:pos="574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9A024F">
        <w:rPr>
          <w:sz w:val="24"/>
          <w:szCs w:val="24"/>
        </w:rPr>
        <w:t>Кун М., Макпартленд Т. Кто я?. Модификация Румянцевой Т.В.,</w:t>
      </w:r>
      <w:hyperlink r:id="rId10" w:history="1">
        <w:r w:rsidRPr="009A024F">
          <w:rPr>
            <w:rStyle w:val="ad"/>
            <w:sz w:val="24"/>
            <w:szCs w:val="24"/>
          </w:rPr>
          <w:t>http://www.gurutestov.ru/test/18</w:t>
        </w:r>
      </w:hyperlink>
      <w:r w:rsidRPr="009A024F">
        <w:rPr>
          <w:sz w:val="24"/>
          <w:szCs w:val="24"/>
        </w:rPr>
        <w:t>.</w:t>
      </w:r>
    </w:p>
    <w:p w:rsidR="00D843F1" w:rsidRPr="009A024F" w:rsidRDefault="00D843F1" w:rsidP="009A024F">
      <w:pPr>
        <w:pStyle w:val="3"/>
        <w:numPr>
          <w:ilvl w:val="0"/>
          <w:numId w:val="14"/>
        </w:numPr>
        <w:shd w:val="clear" w:color="auto" w:fill="auto"/>
        <w:tabs>
          <w:tab w:val="left" w:pos="57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A024F">
        <w:rPr>
          <w:bCs/>
          <w:sz w:val="24"/>
          <w:szCs w:val="24"/>
        </w:rPr>
        <w:t xml:space="preserve">Макаров А.Я., Социокультурная адаптация детей мигрантов в образовательной среде. </w:t>
      </w:r>
      <w:r w:rsidRPr="009A024F">
        <w:rPr>
          <w:sz w:val="24"/>
          <w:szCs w:val="24"/>
        </w:rPr>
        <w:t xml:space="preserve">Научная библиотека диссертаций и авторефератов disserCat </w:t>
      </w:r>
      <w:hyperlink r:id="rId11" w:anchor="ixzz3E2UeCNl0" w:history="1">
        <w:r w:rsidRPr="009A024F">
          <w:rPr>
            <w:rStyle w:val="ad"/>
            <w:color w:val="003399"/>
            <w:sz w:val="24"/>
            <w:szCs w:val="24"/>
          </w:rPr>
          <w:t>http://www.dissercat.com/content/sotsiokulturnaya-adaptatsiya-detei-migrantov-v-obrazovatelnoi-srede#ixzz3E2UeCNl0</w:t>
        </w:r>
      </w:hyperlink>
    </w:p>
    <w:p w:rsidR="00D843F1" w:rsidRPr="009A024F" w:rsidRDefault="00D843F1" w:rsidP="009A024F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План действий по модернизации общего образования на 2011-2015 годы (утвержден распоряжением Правительства Российской Федерации от 7 сентября 2010 г. № 1507-р «О реализации национальной образовательной инициативы «Наша новая школа»).</w:t>
      </w:r>
    </w:p>
    <w:p w:rsidR="00D843F1" w:rsidRPr="009A024F" w:rsidRDefault="00D843F1" w:rsidP="009A024F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4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</w:p>
    <w:p w:rsidR="00D843F1" w:rsidRPr="009A024F" w:rsidRDefault="00D843F1" w:rsidP="009A024F">
      <w:pPr>
        <w:pStyle w:val="3"/>
        <w:numPr>
          <w:ilvl w:val="0"/>
          <w:numId w:val="14"/>
        </w:numPr>
        <w:shd w:val="clear" w:color="auto" w:fill="auto"/>
        <w:tabs>
          <w:tab w:val="left" w:pos="574"/>
        </w:tabs>
        <w:spacing w:after="0" w:line="360" w:lineRule="auto"/>
        <w:ind w:left="0" w:firstLine="709"/>
        <w:jc w:val="both"/>
        <w:rPr>
          <w:sz w:val="24"/>
          <w:szCs w:val="24"/>
        </w:rPr>
      </w:pPr>
      <w:r w:rsidRPr="009A024F">
        <w:rPr>
          <w:sz w:val="24"/>
          <w:szCs w:val="24"/>
        </w:rPr>
        <w:lastRenderedPageBreak/>
        <w:t>Письмо Министерства образования и науки РФ «Рекомендации по организации обучения детей из семей беженцев и вынужденных переселенцев в образовательных учреждениях РФ» от 07.05.1999 № 682/11-12.</w:t>
      </w:r>
    </w:p>
    <w:p w:rsidR="00D843F1" w:rsidRPr="009A024F" w:rsidRDefault="00D843F1" w:rsidP="009A024F">
      <w:pPr>
        <w:pStyle w:val="3"/>
        <w:numPr>
          <w:ilvl w:val="0"/>
          <w:numId w:val="14"/>
        </w:numPr>
        <w:shd w:val="clear" w:color="auto" w:fill="auto"/>
        <w:tabs>
          <w:tab w:val="left" w:pos="574"/>
        </w:tabs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9A024F">
        <w:rPr>
          <w:sz w:val="24"/>
          <w:szCs w:val="24"/>
        </w:rPr>
        <w:t>Письмо Министерства образования РФ № 1174/11 от 30.12.1994 «О преподавании русского языка учащимся, прибывающим в школы Российской Федерации из государств ближнего и дальнего зарубежья».</w:t>
      </w:r>
    </w:p>
    <w:p w:rsidR="00D843F1" w:rsidRPr="009A024F" w:rsidRDefault="00D843F1" w:rsidP="009A024F">
      <w:pPr>
        <w:pStyle w:val="3"/>
        <w:numPr>
          <w:ilvl w:val="0"/>
          <w:numId w:val="14"/>
        </w:numPr>
        <w:shd w:val="clear" w:color="auto" w:fill="auto"/>
        <w:tabs>
          <w:tab w:val="left" w:pos="574"/>
        </w:tabs>
        <w:spacing w:after="0" w:line="360" w:lineRule="auto"/>
        <w:jc w:val="both"/>
        <w:rPr>
          <w:sz w:val="24"/>
          <w:szCs w:val="24"/>
        </w:rPr>
      </w:pPr>
      <w:r w:rsidRPr="009A024F">
        <w:rPr>
          <w:iCs/>
          <w:sz w:val="24"/>
          <w:szCs w:val="24"/>
        </w:rPr>
        <w:t>Бойко В.В.</w:t>
      </w:r>
      <w:r w:rsidRPr="009A024F">
        <w:rPr>
          <w:bCs/>
          <w:sz w:val="24"/>
          <w:szCs w:val="24"/>
        </w:rPr>
        <w:t xml:space="preserve"> </w:t>
      </w:r>
      <w:r w:rsidRPr="009A024F">
        <w:rPr>
          <w:sz w:val="24"/>
          <w:szCs w:val="24"/>
        </w:rPr>
        <w:t xml:space="preserve">Методика диагностики общей коммуникативной толерантности, </w:t>
      </w:r>
      <w:hyperlink r:id="rId12" w:history="1">
        <w:r w:rsidRPr="009A024F">
          <w:rPr>
            <w:rStyle w:val="ad"/>
            <w:sz w:val="24"/>
            <w:szCs w:val="24"/>
          </w:rPr>
          <w:t>http://gigabaza.ru/doc/35831.html</w:t>
        </w:r>
      </w:hyperlink>
      <w:r w:rsidRPr="009A024F">
        <w:rPr>
          <w:sz w:val="24"/>
          <w:szCs w:val="24"/>
        </w:rPr>
        <w:t>.</w:t>
      </w:r>
    </w:p>
    <w:p w:rsidR="00D843F1" w:rsidRPr="009A024F" w:rsidRDefault="00D843F1" w:rsidP="009A024F">
      <w:pPr>
        <w:pStyle w:val="3"/>
        <w:shd w:val="clear" w:color="auto" w:fill="auto"/>
        <w:tabs>
          <w:tab w:val="left" w:pos="574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D843F1" w:rsidRPr="009A024F" w:rsidRDefault="00D843F1" w:rsidP="009A024F">
      <w:pPr>
        <w:pStyle w:val="3"/>
        <w:shd w:val="clear" w:color="auto" w:fill="auto"/>
        <w:tabs>
          <w:tab w:val="left" w:pos="574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</w:p>
    <w:p w:rsidR="00D843F1" w:rsidRPr="009A024F" w:rsidRDefault="00D843F1" w:rsidP="009A024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43F1" w:rsidRPr="009A024F" w:rsidSect="00D6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9E" w:rsidRDefault="00CB549E" w:rsidP="0026061E">
      <w:pPr>
        <w:spacing w:after="0" w:line="240" w:lineRule="auto"/>
      </w:pPr>
      <w:r>
        <w:separator/>
      </w:r>
    </w:p>
  </w:endnote>
  <w:endnote w:type="continuationSeparator" w:id="0">
    <w:p w:rsidR="00CB549E" w:rsidRDefault="00CB549E" w:rsidP="0026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9E" w:rsidRDefault="00CB549E" w:rsidP="0026061E">
      <w:pPr>
        <w:spacing w:after="0" w:line="240" w:lineRule="auto"/>
      </w:pPr>
      <w:r>
        <w:separator/>
      </w:r>
    </w:p>
  </w:footnote>
  <w:footnote w:type="continuationSeparator" w:id="0">
    <w:p w:rsidR="00CB549E" w:rsidRDefault="00CB549E" w:rsidP="0026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49274BB"/>
    <w:multiLevelType w:val="hybridMultilevel"/>
    <w:tmpl w:val="EDB86912"/>
    <w:lvl w:ilvl="0" w:tplc="5F5CA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2E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6C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E2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A6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86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07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46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CE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8F20D5"/>
    <w:multiLevelType w:val="hybridMultilevel"/>
    <w:tmpl w:val="6FD0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445B"/>
    <w:multiLevelType w:val="hybridMultilevel"/>
    <w:tmpl w:val="2A84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1F71"/>
    <w:multiLevelType w:val="hybridMultilevel"/>
    <w:tmpl w:val="7D327B66"/>
    <w:lvl w:ilvl="0" w:tplc="1F4296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7CB224B"/>
    <w:multiLevelType w:val="hybridMultilevel"/>
    <w:tmpl w:val="B28AFBE2"/>
    <w:lvl w:ilvl="0" w:tplc="9ABA6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41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AF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6C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3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1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9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25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61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31218E"/>
    <w:multiLevelType w:val="hybridMultilevel"/>
    <w:tmpl w:val="F6E41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601C89"/>
    <w:multiLevelType w:val="hybridMultilevel"/>
    <w:tmpl w:val="E4F6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E06FA"/>
    <w:multiLevelType w:val="hybridMultilevel"/>
    <w:tmpl w:val="C186A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3F79A0"/>
    <w:multiLevelType w:val="hybridMultilevel"/>
    <w:tmpl w:val="A016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3511A"/>
    <w:multiLevelType w:val="hybridMultilevel"/>
    <w:tmpl w:val="04A81B0E"/>
    <w:lvl w:ilvl="0" w:tplc="692C2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2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8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27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8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D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E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8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0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D53ACD"/>
    <w:multiLevelType w:val="hybridMultilevel"/>
    <w:tmpl w:val="04AEF34E"/>
    <w:lvl w:ilvl="0" w:tplc="BBCC1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14A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4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A8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8F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E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4F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CB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C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0306FF"/>
    <w:multiLevelType w:val="hybridMultilevel"/>
    <w:tmpl w:val="3318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23B"/>
    <w:rsid w:val="000547C9"/>
    <w:rsid w:val="000C4FBA"/>
    <w:rsid w:val="00101C36"/>
    <w:rsid w:val="001102E7"/>
    <w:rsid w:val="0012239D"/>
    <w:rsid w:val="00167EC0"/>
    <w:rsid w:val="001E0A1D"/>
    <w:rsid w:val="002003D2"/>
    <w:rsid w:val="0026061E"/>
    <w:rsid w:val="002B36E2"/>
    <w:rsid w:val="003109DA"/>
    <w:rsid w:val="00347F41"/>
    <w:rsid w:val="003A13EC"/>
    <w:rsid w:val="003C5C68"/>
    <w:rsid w:val="003C68EF"/>
    <w:rsid w:val="003D13E5"/>
    <w:rsid w:val="003E123B"/>
    <w:rsid w:val="00402101"/>
    <w:rsid w:val="00431326"/>
    <w:rsid w:val="00477971"/>
    <w:rsid w:val="00494EEE"/>
    <w:rsid w:val="0051300F"/>
    <w:rsid w:val="0057257C"/>
    <w:rsid w:val="005B03CF"/>
    <w:rsid w:val="005B1809"/>
    <w:rsid w:val="005C02D0"/>
    <w:rsid w:val="00650047"/>
    <w:rsid w:val="006A2491"/>
    <w:rsid w:val="0073131B"/>
    <w:rsid w:val="007469D9"/>
    <w:rsid w:val="007615CD"/>
    <w:rsid w:val="0076578E"/>
    <w:rsid w:val="00784859"/>
    <w:rsid w:val="00785D68"/>
    <w:rsid w:val="0079065A"/>
    <w:rsid w:val="007A07AC"/>
    <w:rsid w:val="007C3D0C"/>
    <w:rsid w:val="00812566"/>
    <w:rsid w:val="00874EE2"/>
    <w:rsid w:val="00885555"/>
    <w:rsid w:val="00892A89"/>
    <w:rsid w:val="009234A6"/>
    <w:rsid w:val="009343BA"/>
    <w:rsid w:val="00943AB1"/>
    <w:rsid w:val="00970E94"/>
    <w:rsid w:val="009A024F"/>
    <w:rsid w:val="009F3690"/>
    <w:rsid w:val="00A230A2"/>
    <w:rsid w:val="00A26D71"/>
    <w:rsid w:val="00A35E56"/>
    <w:rsid w:val="00A57657"/>
    <w:rsid w:val="00B33C56"/>
    <w:rsid w:val="00B3761E"/>
    <w:rsid w:val="00BA0DF4"/>
    <w:rsid w:val="00BF2F9C"/>
    <w:rsid w:val="00C32B40"/>
    <w:rsid w:val="00CB549E"/>
    <w:rsid w:val="00CB799F"/>
    <w:rsid w:val="00CD3213"/>
    <w:rsid w:val="00D61857"/>
    <w:rsid w:val="00D63C67"/>
    <w:rsid w:val="00D843F1"/>
    <w:rsid w:val="00DC63D4"/>
    <w:rsid w:val="00E745DC"/>
    <w:rsid w:val="00ED1312"/>
    <w:rsid w:val="00EE234C"/>
    <w:rsid w:val="00EF6110"/>
    <w:rsid w:val="00F04031"/>
    <w:rsid w:val="00F31659"/>
    <w:rsid w:val="00F334E1"/>
    <w:rsid w:val="00FA680B"/>
    <w:rsid w:val="00FF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75525"/>
  <w15:docId w15:val="{48CB293A-77B7-4CC2-905E-B7CF985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67"/>
  </w:style>
  <w:style w:type="paragraph" w:styleId="1">
    <w:name w:val="heading 1"/>
    <w:basedOn w:val="a"/>
    <w:next w:val="a"/>
    <w:link w:val="10"/>
    <w:uiPriority w:val="9"/>
    <w:qFormat/>
    <w:rsid w:val="00054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B0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E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01C3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101C36"/>
    <w:rPr>
      <w:rFonts w:ascii="Calibri" w:eastAsia="Calibri" w:hAnsi="Calibri" w:cs="Calibri"/>
      <w:lang w:eastAsia="ar-SA"/>
    </w:rPr>
  </w:style>
  <w:style w:type="table" w:styleId="a7">
    <w:name w:val="Table Grid"/>
    <w:basedOn w:val="a1"/>
    <w:uiPriority w:val="59"/>
    <w:rsid w:val="00101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5B03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footnote text"/>
    <w:basedOn w:val="a"/>
    <w:link w:val="a9"/>
    <w:semiHidden/>
    <w:rsid w:val="0026061E"/>
    <w:pPr>
      <w:spacing w:after="60"/>
      <w:ind w:left="568" w:hanging="284"/>
      <w:jc w:val="both"/>
    </w:pPr>
    <w:rPr>
      <w:rFonts w:ascii="Calibri" w:eastAsia="Times New Roman" w:hAnsi="Calibri" w:cs="Times New Roman"/>
      <w:sz w:val="20"/>
      <w:lang w:val="en-US" w:eastAsia="en-US" w:bidi="en-US"/>
    </w:rPr>
  </w:style>
  <w:style w:type="character" w:customStyle="1" w:styleId="a9">
    <w:name w:val="Текст сноски Знак"/>
    <w:basedOn w:val="a0"/>
    <w:link w:val="a8"/>
    <w:semiHidden/>
    <w:rsid w:val="0026061E"/>
    <w:rPr>
      <w:rFonts w:ascii="Calibri" w:eastAsia="Times New Roman" w:hAnsi="Calibri" w:cs="Times New Roman"/>
      <w:sz w:val="20"/>
      <w:lang w:val="en-US" w:eastAsia="en-US" w:bidi="en-US"/>
    </w:rPr>
  </w:style>
  <w:style w:type="character" w:styleId="aa">
    <w:name w:val="footnote reference"/>
    <w:semiHidden/>
    <w:rsid w:val="0026061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54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ubtle Emphasis"/>
    <w:basedOn w:val="a0"/>
    <w:qFormat/>
    <w:rsid w:val="000547C9"/>
    <w:rPr>
      <w:i/>
      <w:iCs/>
      <w:color w:val="808080"/>
    </w:rPr>
  </w:style>
  <w:style w:type="paragraph" w:customStyle="1" w:styleId="11">
    <w:name w:val="Заголовок1"/>
    <w:basedOn w:val="a"/>
    <w:next w:val="a5"/>
    <w:rsid w:val="000547C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0"/>
      <w:kern w:val="1"/>
      <w:sz w:val="28"/>
      <w:szCs w:val="28"/>
      <w:lang w:eastAsia="zh-CN"/>
    </w:rPr>
  </w:style>
  <w:style w:type="paragraph" w:customStyle="1" w:styleId="3">
    <w:name w:val="Основной текст3"/>
    <w:basedOn w:val="a"/>
    <w:link w:val="ac"/>
    <w:rsid w:val="000547C9"/>
    <w:pPr>
      <w:shd w:val="clear" w:color="auto" w:fill="FFFFFF"/>
      <w:suppressAutoHyphens/>
      <w:spacing w:after="240" w:line="322" w:lineRule="exact"/>
      <w:ind w:hanging="720"/>
    </w:pPr>
    <w:rPr>
      <w:rFonts w:ascii="Times New Roman" w:eastAsia="Times New Roman" w:hAnsi="Times New Roman" w:cs="Times New Roman"/>
      <w:color w:val="000000"/>
      <w:kern w:val="1"/>
      <w:sz w:val="27"/>
      <w:szCs w:val="20"/>
      <w:shd w:val="clear" w:color="auto" w:fill="FFFFFF"/>
      <w:lang w:eastAsia="zh-CN"/>
    </w:rPr>
  </w:style>
  <w:style w:type="character" w:styleId="ad">
    <w:name w:val="Hyperlink"/>
    <w:basedOn w:val="a0"/>
    <w:rsid w:val="00D843F1"/>
    <w:rPr>
      <w:color w:val="0000FF"/>
      <w:u w:val="singl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D843F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s1">
    <w:name w:val="s_1"/>
    <w:basedOn w:val="a"/>
    <w:rsid w:val="00D843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character" w:customStyle="1" w:styleId="ac">
    <w:name w:val="Основной текст_"/>
    <w:link w:val="3"/>
    <w:locked/>
    <w:rsid w:val="00D843F1"/>
    <w:rPr>
      <w:rFonts w:ascii="Times New Roman" w:eastAsia="Times New Roman" w:hAnsi="Times New Roman" w:cs="Times New Roman"/>
      <w:color w:val="000000"/>
      <w:kern w:val="1"/>
      <w:sz w:val="27"/>
      <w:szCs w:val="20"/>
      <w:shd w:val="clear" w:color="auto" w:fill="FFFFFF"/>
      <w:lang w:eastAsia="zh-CN"/>
    </w:rPr>
  </w:style>
  <w:style w:type="character" w:customStyle="1" w:styleId="a4">
    <w:name w:val="Обычный (веб) Знак"/>
    <w:link w:val="a3"/>
    <w:locked/>
    <w:rsid w:val="00D843F1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a0"/>
    <w:rsid w:val="00D8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home.ru/tests/test_otnoshenie_ljud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igabaza.ru/doc/3583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sercat.com/content/sotsiokulturnaya-adaptatsiya-detei-migrantov-v-obrazovatelnoi-sre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rutestov.ru/test/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professional_psihologiya/psihologicheskii-test-opredelit-glavnuiu-chertu-haraktera-5db6a976027a1500b0b37a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53F7-3CB5-429B-9E29-07D2FFEA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12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irina</cp:lastModifiedBy>
  <cp:revision>23</cp:revision>
  <dcterms:created xsi:type="dcterms:W3CDTF">2020-11-30T11:57:00Z</dcterms:created>
  <dcterms:modified xsi:type="dcterms:W3CDTF">2021-11-08T18:24:00Z</dcterms:modified>
</cp:coreProperties>
</file>